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127" w14:textId="7539F4F7" w:rsidR="009D10A3" w:rsidRPr="001B2065" w:rsidRDefault="009D10A3" w:rsidP="00F9272A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Hlk94253191"/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1C1A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14:paraId="19DCACA7" w14:textId="77777777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0AFF87E" w14:textId="77777777"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41D842F5" w14:textId="77777777" w:rsidR="006C149E" w:rsidRPr="00807DBE" w:rsidRDefault="006C149E" w:rsidP="00C22959">
      <w:pPr>
        <w:rPr>
          <w:bCs/>
        </w:rPr>
      </w:pPr>
      <w:bookmarkStart w:id="1" w:name="_Hlk482047643"/>
      <w:r w:rsidRPr="00807DBE">
        <w:t xml:space="preserve">                             </w:t>
      </w:r>
      <w:r w:rsidRPr="00807DBE">
        <w:tab/>
      </w:r>
    </w:p>
    <w:p w14:paraId="0F4CB98D" w14:textId="28703E6E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Realizację kursów specjalistycznych dla </w:t>
      </w:r>
      <w:r w:rsidR="00BD1CBA">
        <w:rPr>
          <w:rFonts w:ascii="Times New Roman" w:hAnsi="Times New Roman" w:cs="Times New Roman"/>
          <w:sz w:val="20"/>
        </w:rPr>
        <w:t>nauczycieli</w:t>
      </w:r>
    </w:p>
    <w:p w14:paraId="0D7705E1" w14:textId="6EB9F7D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Zespołu Szkół </w:t>
      </w:r>
      <w:r w:rsidR="00A82792">
        <w:rPr>
          <w:rFonts w:ascii="Times New Roman" w:hAnsi="Times New Roman" w:cs="Times New Roman"/>
          <w:sz w:val="20"/>
        </w:rPr>
        <w:t xml:space="preserve">im. Narodów Zjednoczonej Europy w Polkowicach </w:t>
      </w:r>
    </w:p>
    <w:p w14:paraId="2A29504C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DFA38FF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36949C1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projektu pn.: „Wspieramy zawodowców” </w:t>
      </w:r>
    </w:p>
    <w:p w14:paraId="5D3122D9" w14:textId="6532B89E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Regionalnego Programu Operacyjnego Województwa Dolnośląskiego 2014-2020 współfinansowanego ze środków Europejskiego Funduszu Społecznego </w:t>
      </w:r>
    </w:p>
    <w:p w14:paraId="07D01E50" w14:textId="77777777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4A7B6A" w14:textId="77777777" w:rsidR="006A0162" w:rsidRDefault="006A0162" w:rsidP="006C149E">
      <w:pPr>
        <w:rPr>
          <w:rFonts w:ascii="Times New Roman" w:hAnsi="Times New Roman" w:cs="Times New Roman"/>
          <w:sz w:val="20"/>
        </w:rPr>
      </w:pPr>
    </w:p>
    <w:p w14:paraId="084A262A" w14:textId="2B882043"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14:paraId="1FA6DB7F" w14:textId="77777777"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14:paraId="5F3F607D" w14:textId="77777777"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14:paraId="1D6594F2" w14:textId="77777777"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14:paraId="5D0FD337" w14:textId="77777777"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14:paraId="4326D3E0" w14:textId="77777777"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14:paraId="439B0B9F" w14:textId="77777777" w:rsidR="007518DF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7518DF">
        <w:rPr>
          <w:rFonts w:ascii="Times New Roman" w:hAnsi="Times New Roman" w:cs="Times New Roman"/>
          <w:sz w:val="20"/>
          <w:szCs w:val="22"/>
        </w:rPr>
        <w:t>. 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518DF">
        <w:rPr>
          <w:rFonts w:ascii="Times New Roman" w:hAnsi="Times New Roman" w:cs="Times New Roman"/>
          <w:sz w:val="20"/>
          <w:szCs w:val="22"/>
        </w:rPr>
        <w:t xml:space="preserve">i na zasadach 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określonym w </w:t>
      </w:r>
      <w:r w:rsidR="007518DF">
        <w:rPr>
          <w:rFonts w:ascii="Times New Roman" w:hAnsi="Times New Roman" w:cs="Times New Roman"/>
          <w:sz w:val="20"/>
          <w:szCs w:val="22"/>
        </w:rPr>
        <w:t>Zapytaniu ofertowym</w:t>
      </w:r>
      <w:r w:rsidR="007518DF" w:rsidRPr="004F1FCE">
        <w:rPr>
          <w:rFonts w:ascii="Times New Roman" w:hAnsi="Times New Roman" w:cs="Times New Roman"/>
          <w:sz w:val="20"/>
          <w:szCs w:val="22"/>
        </w:rPr>
        <w:t>, zgodnie z opisem przedmiotu zamó</w:t>
      </w:r>
      <w:r w:rsidR="007518DF">
        <w:rPr>
          <w:rFonts w:ascii="Times New Roman" w:hAnsi="Times New Roman" w:cs="Times New Roman"/>
          <w:sz w:val="20"/>
          <w:szCs w:val="22"/>
        </w:rPr>
        <w:t>wienia.</w:t>
      </w:r>
    </w:p>
    <w:p w14:paraId="2E19A509" w14:textId="77777777" w:rsidR="004F1FCE" w:rsidRPr="004F1FCE" w:rsidRDefault="00DB3E5C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="00F31244">
        <w:rPr>
          <w:rFonts w:ascii="Times New Roman" w:hAnsi="Times New Roman" w:cs="Times New Roman"/>
          <w:sz w:val="20"/>
          <w:szCs w:val="22"/>
        </w:rPr>
        <w:t>. </w:t>
      </w:r>
      <w:r w:rsidR="007E2D75">
        <w:rPr>
          <w:rFonts w:ascii="Times New Roman" w:hAnsi="Times New Roman" w:cs="Times New Roman"/>
          <w:sz w:val="20"/>
          <w:szCs w:val="22"/>
        </w:rPr>
        <w:t xml:space="preserve">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DD51DC">
        <w:rPr>
          <w:rFonts w:ascii="Times New Roman" w:hAnsi="Times New Roman" w:cs="Times New Roman"/>
          <w:sz w:val="20"/>
          <w:szCs w:val="22"/>
        </w:rPr>
        <w:t>* (</w:t>
      </w:r>
      <w:r w:rsidR="00DD51DC" w:rsidRPr="00DD51DC">
        <w:rPr>
          <w:rFonts w:ascii="Times New Roman" w:hAnsi="Times New Roman" w:cs="Times New Roman"/>
          <w:i/>
          <w:color w:val="00B050"/>
        </w:rPr>
        <w:t>* Usługi szkoleniowe są finansowane w 100% ze środków publicznych</w:t>
      </w:r>
      <w:r w:rsidR="00DD51DC">
        <w:rPr>
          <w:rFonts w:ascii="Times New Roman" w:hAnsi="Times New Roman" w:cs="Times New Roman"/>
          <w:i/>
          <w:color w:val="00B050"/>
        </w:rPr>
        <w:t>)</w:t>
      </w:r>
      <w:r w:rsidR="004F1FCE" w:rsidRPr="00DD51DC">
        <w:rPr>
          <w:rFonts w:ascii="Times New Roman" w:hAnsi="Times New Roman" w:cs="Times New Roman"/>
          <w:i/>
        </w:rPr>
        <w:t>:</w:t>
      </w:r>
    </w:p>
    <w:p w14:paraId="28DD0EAE" w14:textId="77777777" w:rsidR="00FC54C0" w:rsidRDefault="00FC54C0" w:rsidP="007518DF">
      <w:pPr>
        <w:pStyle w:val="Akapitzlist"/>
        <w:widowControl w:val="0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sz w:val="20"/>
          <w:szCs w:val="22"/>
        </w:rPr>
      </w:pPr>
    </w:p>
    <w:p w14:paraId="2E7149C6" w14:textId="1862C4B1" w:rsidR="00BD1CBA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Część 1 </w:t>
      </w:r>
      <w:r w:rsidR="00BD1CBA"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72A">
        <w:rPr>
          <w:rFonts w:ascii="Times New Roman" w:hAnsi="Times New Roman" w:cs="Times New Roman"/>
          <w:b/>
          <w:bCs/>
          <w:sz w:val="20"/>
          <w:szCs w:val="20"/>
        </w:rPr>
        <w:t xml:space="preserve">kurs Adobe </w:t>
      </w:r>
      <w:proofErr w:type="spellStart"/>
      <w:r w:rsidR="00F9272A">
        <w:rPr>
          <w:rFonts w:ascii="Times New Roman" w:hAnsi="Times New Roman" w:cs="Times New Roman"/>
          <w:b/>
          <w:bCs/>
          <w:sz w:val="20"/>
          <w:szCs w:val="20"/>
        </w:rPr>
        <w:t>Ilustator</w:t>
      </w:r>
      <w:proofErr w:type="spellEnd"/>
      <w:r w:rsidR="00C96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CBA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="00456FFA">
        <w:rPr>
          <w:rFonts w:ascii="Times New Roman" w:hAnsi="Times New Roman" w:cs="Times New Roman"/>
          <w:sz w:val="20"/>
          <w:szCs w:val="20"/>
        </w:rPr>
        <w:t>z</w:t>
      </w:r>
      <w:r w:rsidR="00BD1CBA">
        <w:rPr>
          <w:rFonts w:ascii="Times New Roman" w:hAnsi="Times New Roman" w:cs="Times New Roman"/>
          <w:sz w:val="20"/>
          <w:szCs w:val="20"/>
        </w:rPr>
        <w:t>ł brutto</w:t>
      </w:r>
    </w:p>
    <w:p w14:paraId="1A64B755" w14:textId="77777777" w:rsidR="00C96628" w:rsidRDefault="00614619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0CDA71A" w14:textId="20208395" w:rsidR="00456FFA" w:rsidRPr="00841414" w:rsidRDefault="00614619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414">
        <w:rPr>
          <w:rFonts w:ascii="Times New Roman" w:hAnsi="Times New Roman" w:cs="Times New Roman"/>
          <w:sz w:val="20"/>
          <w:szCs w:val="20"/>
        </w:rPr>
        <w:t>Miejsce, forma szkolenia…………………………</w:t>
      </w:r>
    </w:p>
    <w:p w14:paraId="75C96D13" w14:textId="2C8AE22E" w:rsidR="00614619" w:rsidRDefault="00614619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01B7E9" w14:textId="77777777" w:rsidR="00C96628" w:rsidRDefault="00C96628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4E381A" w14:textId="5B57037E" w:rsidR="00CD2B8A" w:rsidRPr="00CD2B8A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Część 2 </w:t>
      </w:r>
      <w:bookmarkStart w:id="2" w:name="_Hlk94011336"/>
      <w:r w:rsidR="00614619" w:rsidRPr="0079427C">
        <w:rPr>
          <w:rFonts w:ascii="Times New Roman" w:hAnsi="Times New Roman" w:cs="Times New Roman"/>
          <w:b/>
          <w:bCs/>
          <w:sz w:val="20"/>
          <w:szCs w:val="20"/>
        </w:rPr>
        <w:t>kurs fotografii kulinarnej</w:t>
      </w:r>
      <w:r w:rsidR="00C96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CBA" w:rsidRPr="00BD1CBA">
        <w:rPr>
          <w:rFonts w:ascii="Times New Roman" w:hAnsi="Times New Roman" w:cs="Times New Roman"/>
          <w:sz w:val="20"/>
          <w:szCs w:val="20"/>
        </w:rPr>
        <w:t>……………………. zł brutto</w:t>
      </w:r>
      <w:r w:rsidR="00FC54C0" w:rsidRPr="00CD2B8A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14:paraId="5C7FC802" w14:textId="77777777" w:rsidR="00C96628" w:rsidRDefault="00C96628" w:rsidP="00BC61D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1730F4" w14:textId="342DCF8B" w:rsidR="00BC61D2" w:rsidRDefault="00614619" w:rsidP="00BC61D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Miejsce, forma szkolenia ……………………………</w:t>
      </w:r>
    </w:p>
    <w:p w14:paraId="7F8B698C" w14:textId="77777777" w:rsidR="00965025" w:rsidRDefault="00965025" w:rsidP="00BC61D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C954D" w14:textId="77777777" w:rsidR="00C96628" w:rsidRDefault="00C96628" w:rsidP="00965025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650D64" w14:textId="2D28DDA1" w:rsidR="00965025" w:rsidRPr="00965025" w:rsidRDefault="00965025" w:rsidP="00965025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025"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Pr="0096502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65025">
        <w:rPr>
          <w:rFonts w:ascii="Times New Roman" w:hAnsi="Times New Roman" w:cs="Times New Roman"/>
          <w:b/>
          <w:bCs/>
          <w:sz w:val="20"/>
          <w:szCs w:val="20"/>
        </w:rPr>
        <w:t xml:space="preserve"> kurs fotografii </w:t>
      </w:r>
      <w:r w:rsidRPr="00965025">
        <w:rPr>
          <w:rFonts w:ascii="Times New Roman" w:hAnsi="Times New Roman" w:cs="Times New Roman"/>
          <w:sz w:val="20"/>
          <w:szCs w:val="20"/>
        </w:rPr>
        <w:t xml:space="preserve">……………………. zł brutto </w:t>
      </w:r>
    </w:p>
    <w:p w14:paraId="73D7EDBE" w14:textId="77777777" w:rsidR="00C96628" w:rsidRDefault="00C96628" w:rsidP="00965025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AFB4C" w14:textId="13CB285B" w:rsidR="00965025" w:rsidRDefault="00965025" w:rsidP="00965025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025">
        <w:rPr>
          <w:rFonts w:ascii="Times New Roman" w:hAnsi="Times New Roman" w:cs="Times New Roman"/>
          <w:sz w:val="20"/>
          <w:szCs w:val="20"/>
        </w:rPr>
        <w:t>Miejsce, forma szkolenia ……………………………</w:t>
      </w:r>
    </w:p>
    <w:p w14:paraId="65940F48" w14:textId="77777777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DF40F7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6.</w:t>
      </w:r>
      <w:r w:rsidR="00FC54C0">
        <w:rPr>
          <w:sz w:val="20"/>
        </w:rPr>
        <w:t xml:space="preserve">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14:paraId="29CC27E9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7.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14:paraId="1823E9DE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8.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14:paraId="34CFA36B" w14:textId="77777777" w:rsidR="007518DF" w:rsidRPr="00E3558B" w:rsidRDefault="00DB3E5C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sz w:val="20"/>
        </w:rPr>
      </w:pPr>
      <w:r>
        <w:rPr>
          <w:sz w:val="20"/>
        </w:rPr>
        <w:t>9.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14:paraId="1CBD1B70" w14:textId="7DBEC170" w:rsidR="007518DF" w:rsidRDefault="007518DF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</w:t>
      </w:r>
      <w:r w:rsidR="00CF23E4">
        <w:rPr>
          <w:i/>
          <w:sz w:val="16"/>
          <w:szCs w:val="16"/>
        </w:rPr>
        <w:t xml:space="preserve">, </w:t>
      </w:r>
      <w:bookmarkStart w:id="3" w:name="_Hlk125367466"/>
      <w:r w:rsidR="00CF23E4" w:rsidRPr="00CF23E4">
        <w:rPr>
          <w:i/>
          <w:sz w:val="16"/>
          <w:szCs w:val="16"/>
        </w:rPr>
        <w:t>o ile niższy próg nie wynika</w:t>
      </w:r>
      <w:r w:rsidR="00CF23E4">
        <w:rPr>
          <w:i/>
          <w:sz w:val="16"/>
          <w:szCs w:val="16"/>
        </w:rPr>
        <w:t xml:space="preserve"> </w:t>
      </w:r>
      <w:r w:rsidR="00CF23E4" w:rsidRPr="00CF23E4">
        <w:rPr>
          <w:i/>
          <w:sz w:val="16"/>
          <w:szCs w:val="16"/>
        </w:rPr>
        <w:t>z przepisów prawa lub nie został określony przez IZ PO</w:t>
      </w:r>
      <w:r w:rsidRPr="00F31244">
        <w:rPr>
          <w:i/>
          <w:sz w:val="16"/>
          <w:szCs w:val="16"/>
        </w:rPr>
        <w:t>;</w:t>
      </w:r>
      <w:bookmarkEnd w:id="3"/>
      <w:r w:rsidRPr="00F31244">
        <w:rPr>
          <w:i/>
          <w:sz w:val="16"/>
          <w:szCs w:val="16"/>
        </w:rPr>
        <w:t xml:space="preserve">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718D57EE" w14:textId="6F6FE1C5" w:rsidR="003122E3" w:rsidRPr="003122E3" w:rsidRDefault="00DB3E5C" w:rsidP="00BC61D2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 w:rsidRPr="003122E3">
        <w:rPr>
          <w:sz w:val="20"/>
        </w:rPr>
        <w:t>10.</w:t>
      </w:r>
      <w:r w:rsidR="00FC54C0" w:rsidRPr="003122E3">
        <w:rPr>
          <w:sz w:val="20"/>
        </w:rPr>
        <w:t xml:space="preserve"> </w:t>
      </w:r>
      <w:r w:rsidR="003122E3" w:rsidRPr="003122E3">
        <w:rPr>
          <w:sz w:val="20"/>
        </w:rPr>
        <w:t xml:space="preserve"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</w:t>
      </w:r>
      <w:r w:rsidR="003122E3" w:rsidRPr="003122E3">
        <w:rPr>
          <w:sz w:val="20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326D59" w14:textId="77777777" w:rsidR="004A2476" w:rsidRPr="00DB3E5C" w:rsidRDefault="00DB3E5C" w:rsidP="00BC61D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t>11.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351D7D" w14:textId="32DAEEA5" w:rsidR="00E16243" w:rsidRDefault="00DB3E5C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12. </w:t>
      </w:r>
      <w:bookmarkStart w:id="4" w:name="_Hlk125367514"/>
      <w:r w:rsidR="00E16243">
        <w:rPr>
          <w:sz w:val="20"/>
        </w:rPr>
        <w:t xml:space="preserve">Oświadczam, </w:t>
      </w:r>
      <w:r w:rsidR="00E16243" w:rsidRPr="00E16243">
        <w:rPr>
          <w:sz w:val="20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</w:t>
      </w:r>
      <w:r w:rsidR="00E16243">
        <w:rPr>
          <w:sz w:val="20"/>
        </w:rPr>
        <w:t xml:space="preserve"> </w:t>
      </w:r>
      <w:r w:rsidR="00E16243" w:rsidRPr="00E16243">
        <w:rPr>
          <w:sz w:val="20"/>
        </w:rPr>
        <w:t>poz. 835)</w:t>
      </w:r>
      <w:bookmarkEnd w:id="4"/>
      <w:r w:rsidR="00E16243" w:rsidRPr="00E16243">
        <w:rPr>
          <w:sz w:val="20"/>
        </w:rPr>
        <w:t>.</w:t>
      </w:r>
    </w:p>
    <w:p w14:paraId="1199AE93" w14:textId="084E7769" w:rsidR="006C149E" w:rsidRDefault="00E16243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13. </w:t>
      </w:r>
      <w:r w:rsidR="00DB3E5C">
        <w:rPr>
          <w:sz w:val="20"/>
        </w:rPr>
        <w:t xml:space="preserve">Oświadczam, że spełniam warunki  udziału w postępowaniu, w  szczególności warunek dot. doświadczenia. </w:t>
      </w:r>
    </w:p>
    <w:p w14:paraId="610F74B6" w14:textId="68A2E692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4C744B80" w14:textId="24814CE3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0F6F5CB6" w14:textId="3E446718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6133C74D" w14:textId="1A71CF09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1B203BA0" w14:textId="77777777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14:paraId="1F06444B" w14:textId="77777777" w:rsidTr="00A82792">
        <w:trPr>
          <w:cantSplit/>
          <w:jc w:val="right"/>
        </w:trPr>
        <w:tc>
          <w:tcPr>
            <w:tcW w:w="4947" w:type="dxa"/>
          </w:tcPr>
          <w:p w14:paraId="579234F3" w14:textId="0C8EC0FE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  <w:r w:rsidR="004779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C149E" w:rsidRPr="00FE582E" w14:paraId="3A158D40" w14:textId="77777777" w:rsidTr="00A82792">
        <w:trPr>
          <w:cantSplit/>
          <w:jc w:val="right"/>
        </w:trPr>
        <w:tc>
          <w:tcPr>
            <w:tcW w:w="4947" w:type="dxa"/>
          </w:tcPr>
          <w:p w14:paraId="541B6599" w14:textId="49C102A1" w:rsidR="006C149E" w:rsidRPr="00E16243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6C149E" w:rsidRPr="00FE582E" w14:paraId="7FA2D346" w14:textId="77777777" w:rsidTr="00A82792">
        <w:trPr>
          <w:cantSplit/>
          <w:trHeight w:val="48"/>
          <w:jc w:val="right"/>
        </w:trPr>
        <w:tc>
          <w:tcPr>
            <w:tcW w:w="4947" w:type="dxa"/>
          </w:tcPr>
          <w:p w14:paraId="67D8B4F4" w14:textId="7EC0ACED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</w:t>
            </w:r>
          </w:p>
        </w:tc>
      </w:tr>
      <w:bookmarkEnd w:id="1"/>
    </w:tbl>
    <w:p w14:paraId="24900E15" w14:textId="77777777"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728131" w14:textId="3E9C3B2C" w:rsidR="007F43D5" w:rsidRDefault="007F43D5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bookmarkStart w:id="5" w:name="_Hlk94784876"/>
    </w:p>
    <w:p w14:paraId="0A96DCDB" w14:textId="58A3772D" w:rsidR="00456FFA" w:rsidRDefault="00456FFA" w:rsidP="00456FFA"/>
    <w:p w14:paraId="121FED57" w14:textId="6DE0DCF9" w:rsidR="00456FFA" w:rsidRDefault="00456FFA" w:rsidP="00456FFA"/>
    <w:p w14:paraId="668A2967" w14:textId="5D633274" w:rsidR="00456FFA" w:rsidRDefault="00456FFA" w:rsidP="00456FFA"/>
    <w:p w14:paraId="41936468" w14:textId="4E7FC292" w:rsidR="00456FFA" w:rsidRDefault="00456FFA" w:rsidP="00456FFA"/>
    <w:p w14:paraId="16583E3F" w14:textId="5258BD3E" w:rsidR="00456FFA" w:rsidRDefault="00456FFA" w:rsidP="00456FFA"/>
    <w:p w14:paraId="3160E2DE" w14:textId="6CEC3557" w:rsidR="00456FFA" w:rsidRDefault="00456FFA" w:rsidP="00456FFA"/>
    <w:p w14:paraId="3CC72A84" w14:textId="3FB6D09C" w:rsidR="00456FFA" w:rsidRDefault="00456FFA" w:rsidP="00456FFA"/>
    <w:p w14:paraId="636DD586" w14:textId="07A56241" w:rsidR="00456FFA" w:rsidRDefault="00456FFA" w:rsidP="00456FFA"/>
    <w:p w14:paraId="6EB712A7" w14:textId="005395F8" w:rsidR="00456FFA" w:rsidRDefault="00456FFA" w:rsidP="00456FFA"/>
    <w:p w14:paraId="21AD03F7" w14:textId="057DEF68" w:rsidR="00456FFA" w:rsidRDefault="00456FFA" w:rsidP="00456FFA"/>
    <w:p w14:paraId="4B560E05" w14:textId="3F64BA38" w:rsidR="00456FFA" w:rsidRDefault="00456FFA" w:rsidP="00456FFA"/>
    <w:p w14:paraId="1648DF79" w14:textId="04B1D25E" w:rsidR="00456FFA" w:rsidRDefault="00456FFA" w:rsidP="00456FFA"/>
    <w:p w14:paraId="678C3CE6" w14:textId="77777777" w:rsidR="00614619" w:rsidRDefault="00614619" w:rsidP="00456FFA"/>
    <w:p w14:paraId="1F70C70C" w14:textId="77777777" w:rsidR="00614619" w:rsidRDefault="00614619" w:rsidP="00456FFA"/>
    <w:p w14:paraId="06C44BBD" w14:textId="77777777" w:rsidR="00614619" w:rsidRDefault="00614619" w:rsidP="00456FFA"/>
    <w:p w14:paraId="40CE1C37" w14:textId="77777777" w:rsidR="00614619" w:rsidRDefault="00614619" w:rsidP="00456FFA"/>
    <w:p w14:paraId="01F97566" w14:textId="77777777" w:rsidR="00614619" w:rsidRDefault="00614619" w:rsidP="00456FFA"/>
    <w:p w14:paraId="1EB81EAB" w14:textId="77777777" w:rsidR="00614619" w:rsidRDefault="00614619" w:rsidP="00456FFA"/>
    <w:p w14:paraId="1B532380" w14:textId="77777777" w:rsidR="00614619" w:rsidRDefault="00614619" w:rsidP="00456FFA"/>
    <w:p w14:paraId="261C0009" w14:textId="77777777" w:rsidR="00614619" w:rsidRDefault="00614619" w:rsidP="00456FFA"/>
    <w:bookmarkEnd w:id="5"/>
    <w:p w14:paraId="51ABFDD6" w14:textId="77777777" w:rsidR="007F43D5" w:rsidRDefault="007F43D5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sectPr w:rsidR="007F43D5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F6D3" w14:textId="77777777" w:rsidR="00ED540D" w:rsidRDefault="00ED540D" w:rsidP="000C0EFE">
      <w:pPr>
        <w:spacing w:after="0" w:line="240" w:lineRule="auto"/>
      </w:pPr>
      <w:r>
        <w:separator/>
      </w:r>
    </w:p>
  </w:endnote>
  <w:endnote w:type="continuationSeparator" w:id="0">
    <w:p w14:paraId="54353027" w14:textId="77777777" w:rsidR="00ED540D" w:rsidRDefault="00ED540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8709F9" w14:textId="77777777" w:rsidR="00DF31B3" w:rsidRDefault="00BE630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46">
          <w:rPr>
            <w:noProof/>
          </w:rPr>
          <w:t>21</w:t>
        </w:r>
        <w:r>
          <w:rPr>
            <w:noProof/>
          </w:rPr>
          <w:fldChar w:fldCharType="end"/>
        </w:r>
        <w:r w:rsidR="00DF31B3">
          <w:t xml:space="preserve"> | </w:t>
        </w:r>
        <w:r w:rsidR="00DF31B3">
          <w:rPr>
            <w:color w:val="808080" w:themeColor="background1" w:themeShade="80"/>
            <w:spacing w:val="60"/>
          </w:rPr>
          <w:t>Strona</w:t>
        </w:r>
      </w:p>
    </w:sdtContent>
  </w:sdt>
  <w:p w14:paraId="6D965FDC" w14:textId="77777777" w:rsidR="00DF31B3" w:rsidRDefault="00DF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8FE3" w14:textId="77777777" w:rsidR="00ED540D" w:rsidRDefault="00ED540D" w:rsidP="000C0EFE">
      <w:pPr>
        <w:spacing w:after="0" w:line="240" w:lineRule="auto"/>
      </w:pPr>
      <w:r>
        <w:separator/>
      </w:r>
    </w:p>
  </w:footnote>
  <w:footnote w:type="continuationSeparator" w:id="0">
    <w:p w14:paraId="5820B799" w14:textId="77777777" w:rsidR="00ED540D" w:rsidRDefault="00ED540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E43" w14:textId="77777777" w:rsidR="00DF31B3" w:rsidRDefault="00DF31B3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4862C78" wp14:editId="6A64BDCD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7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04F5540F"/>
    <w:multiLevelType w:val="multilevel"/>
    <w:tmpl w:val="D90E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090C32E1"/>
    <w:multiLevelType w:val="multilevel"/>
    <w:tmpl w:val="2BE8EE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9F7336"/>
    <w:multiLevelType w:val="multilevel"/>
    <w:tmpl w:val="8192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B96414"/>
    <w:multiLevelType w:val="multilevel"/>
    <w:tmpl w:val="1F2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2E7829"/>
    <w:multiLevelType w:val="multilevel"/>
    <w:tmpl w:val="32427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37C39"/>
    <w:multiLevelType w:val="multilevel"/>
    <w:tmpl w:val="BD3E8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E534B2"/>
    <w:multiLevelType w:val="multilevel"/>
    <w:tmpl w:val="92FA0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5A91"/>
    <w:multiLevelType w:val="hybridMultilevel"/>
    <w:tmpl w:val="A144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0322C89"/>
    <w:multiLevelType w:val="multilevel"/>
    <w:tmpl w:val="905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6" w15:restartNumberingAfterBreak="0">
    <w:nsid w:val="3AAF1A47"/>
    <w:multiLevelType w:val="multilevel"/>
    <w:tmpl w:val="95E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38" w15:restartNumberingAfterBreak="0">
    <w:nsid w:val="45034A3A"/>
    <w:multiLevelType w:val="hybridMultilevel"/>
    <w:tmpl w:val="75525114"/>
    <w:lvl w:ilvl="0" w:tplc="06F6835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9D00677"/>
    <w:multiLevelType w:val="multilevel"/>
    <w:tmpl w:val="9DE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49F860DF"/>
    <w:multiLevelType w:val="multilevel"/>
    <w:tmpl w:val="1598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0B3FFF"/>
    <w:multiLevelType w:val="multilevel"/>
    <w:tmpl w:val="D43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A12F6E"/>
    <w:multiLevelType w:val="multilevel"/>
    <w:tmpl w:val="848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D06809"/>
    <w:multiLevelType w:val="multilevel"/>
    <w:tmpl w:val="F08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0116DE"/>
    <w:multiLevelType w:val="multilevel"/>
    <w:tmpl w:val="D38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7559FB"/>
    <w:multiLevelType w:val="multilevel"/>
    <w:tmpl w:val="9CFCDA42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46" w15:restartNumberingAfterBreak="0">
    <w:nsid w:val="50BA3BE4"/>
    <w:multiLevelType w:val="multilevel"/>
    <w:tmpl w:val="CCD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1E2096"/>
    <w:multiLevelType w:val="multilevel"/>
    <w:tmpl w:val="B6404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465D1A"/>
    <w:multiLevelType w:val="multilevel"/>
    <w:tmpl w:val="D95E85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B8000D"/>
    <w:multiLevelType w:val="multilevel"/>
    <w:tmpl w:val="3FECB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840167"/>
    <w:multiLevelType w:val="multilevel"/>
    <w:tmpl w:val="E7D8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B92019"/>
    <w:multiLevelType w:val="hybridMultilevel"/>
    <w:tmpl w:val="3EA81534"/>
    <w:lvl w:ilvl="0" w:tplc="1054B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9918D1"/>
    <w:multiLevelType w:val="multilevel"/>
    <w:tmpl w:val="970E7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000FE"/>
    <w:multiLevelType w:val="hybridMultilevel"/>
    <w:tmpl w:val="E4C27616"/>
    <w:lvl w:ilvl="0" w:tplc="BCEE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2B2261"/>
    <w:multiLevelType w:val="multilevel"/>
    <w:tmpl w:val="B48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9" w15:restartNumberingAfterBreak="0">
    <w:nsid w:val="67E33CF8"/>
    <w:multiLevelType w:val="multilevel"/>
    <w:tmpl w:val="606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55326"/>
    <w:multiLevelType w:val="multilevel"/>
    <w:tmpl w:val="46F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B22CD"/>
    <w:multiLevelType w:val="multilevel"/>
    <w:tmpl w:val="8A487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207983">
    <w:abstractNumId w:val="0"/>
  </w:num>
  <w:num w:numId="2" w16cid:durableId="1549996487">
    <w:abstractNumId w:val="55"/>
  </w:num>
  <w:num w:numId="3" w16cid:durableId="1390496351">
    <w:abstractNumId w:val="2"/>
  </w:num>
  <w:num w:numId="4" w16cid:durableId="911888738">
    <w:abstractNumId w:val="60"/>
  </w:num>
  <w:num w:numId="5" w16cid:durableId="1259414254">
    <w:abstractNumId w:val="65"/>
  </w:num>
  <w:num w:numId="6" w16cid:durableId="1914774463">
    <w:abstractNumId w:val="64"/>
  </w:num>
  <w:num w:numId="7" w16cid:durableId="999889910">
    <w:abstractNumId w:val="39"/>
  </w:num>
  <w:num w:numId="8" w16cid:durableId="11301643">
    <w:abstractNumId w:val="62"/>
  </w:num>
  <w:num w:numId="9" w16cid:durableId="1874221806">
    <w:abstractNumId w:val="32"/>
  </w:num>
  <w:num w:numId="10" w16cid:durableId="1213344032">
    <w:abstractNumId w:val="56"/>
  </w:num>
  <w:num w:numId="11" w16cid:durableId="1458254605">
    <w:abstractNumId w:val="19"/>
  </w:num>
  <w:num w:numId="12" w16cid:durableId="731587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4870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111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048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86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5212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471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2706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49127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7023324">
    <w:abstractNumId w:val="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685605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7720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466290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92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864510">
    <w:abstractNumId w:val="63"/>
  </w:num>
  <w:num w:numId="27" w16cid:durableId="1423602053">
    <w:abstractNumId w:val="35"/>
  </w:num>
  <w:num w:numId="28" w16cid:durableId="1160731250">
    <w:abstractNumId w:val="33"/>
  </w:num>
  <w:num w:numId="29" w16cid:durableId="312297660">
    <w:abstractNumId w:val="57"/>
  </w:num>
  <w:num w:numId="30" w16cid:durableId="416023496">
    <w:abstractNumId w:val="37"/>
  </w:num>
  <w:num w:numId="31" w16cid:durableId="1246650803">
    <w:abstractNumId w:val="31"/>
  </w:num>
  <w:num w:numId="32" w16cid:durableId="1725372072">
    <w:abstractNumId w:val="50"/>
  </w:num>
  <w:num w:numId="33" w16cid:durableId="8139083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37833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44443">
    <w:abstractNumId w:val="45"/>
  </w:num>
  <w:num w:numId="36" w16cid:durableId="521405133">
    <w:abstractNumId w:val="24"/>
  </w:num>
  <w:num w:numId="37" w16cid:durableId="741754714">
    <w:abstractNumId w:val="52"/>
  </w:num>
  <w:num w:numId="38" w16cid:durableId="1204948972">
    <w:abstractNumId w:val="40"/>
  </w:num>
  <w:num w:numId="39" w16cid:durableId="121504155">
    <w:abstractNumId w:val="44"/>
  </w:num>
  <w:num w:numId="40" w16cid:durableId="893468854">
    <w:abstractNumId w:val="66"/>
  </w:num>
  <w:num w:numId="41" w16cid:durableId="1131510688">
    <w:abstractNumId w:val="42"/>
  </w:num>
  <w:num w:numId="42" w16cid:durableId="25521867">
    <w:abstractNumId w:val="28"/>
  </w:num>
  <w:num w:numId="43" w16cid:durableId="720790330">
    <w:abstractNumId w:val="43"/>
  </w:num>
  <w:num w:numId="44" w16cid:durableId="1855993992">
    <w:abstractNumId w:val="51"/>
  </w:num>
  <w:num w:numId="45" w16cid:durableId="1923639954">
    <w:abstractNumId w:val="61"/>
  </w:num>
  <w:num w:numId="46" w16cid:durableId="1030763479">
    <w:abstractNumId w:val="49"/>
  </w:num>
  <w:num w:numId="47" w16cid:durableId="258027382">
    <w:abstractNumId w:val="41"/>
  </w:num>
  <w:num w:numId="48" w16cid:durableId="1937980837">
    <w:abstractNumId w:val="47"/>
  </w:num>
  <w:num w:numId="49" w16cid:durableId="832647973">
    <w:abstractNumId w:val="34"/>
  </w:num>
  <w:num w:numId="50" w16cid:durableId="1254783881">
    <w:abstractNumId w:val="54"/>
  </w:num>
  <w:num w:numId="51" w16cid:durableId="402214760">
    <w:abstractNumId w:val="26"/>
  </w:num>
  <w:num w:numId="52" w16cid:durableId="533158522">
    <w:abstractNumId w:val="29"/>
  </w:num>
  <w:num w:numId="53" w16cid:durableId="1142423980">
    <w:abstractNumId w:val="46"/>
  </w:num>
  <w:num w:numId="54" w16cid:durableId="1173061245">
    <w:abstractNumId w:val="48"/>
  </w:num>
  <w:num w:numId="55" w16cid:durableId="1371299803">
    <w:abstractNumId w:val="27"/>
  </w:num>
  <w:num w:numId="56" w16cid:durableId="388845344">
    <w:abstractNumId w:val="25"/>
  </w:num>
  <w:num w:numId="57" w16cid:durableId="1350251052">
    <w:abstractNumId w:val="59"/>
  </w:num>
  <w:num w:numId="58" w16cid:durableId="168982927">
    <w:abstractNumId w:val="30"/>
  </w:num>
  <w:num w:numId="59" w16cid:durableId="796144289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164F5"/>
    <w:rsid w:val="0002098E"/>
    <w:rsid w:val="00021C14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295B"/>
    <w:rsid w:val="00043FDA"/>
    <w:rsid w:val="000440D0"/>
    <w:rsid w:val="00045198"/>
    <w:rsid w:val="000457AA"/>
    <w:rsid w:val="000503BF"/>
    <w:rsid w:val="000515E5"/>
    <w:rsid w:val="00052F14"/>
    <w:rsid w:val="00052F47"/>
    <w:rsid w:val="00057027"/>
    <w:rsid w:val="000577BB"/>
    <w:rsid w:val="00061C68"/>
    <w:rsid w:val="00062304"/>
    <w:rsid w:val="000625C9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3C04"/>
    <w:rsid w:val="00095429"/>
    <w:rsid w:val="000956D3"/>
    <w:rsid w:val="00097E79"/>
    <w:rsid w:val="000A3635"/>
    <w:rsid w:val="000A6486"/>
    <w:rsid w:val="000A7CF3"/>
    <w:rsid w:val="000B0F04"/>
    <w:rsid w:val="000B18E2"/>
    <w:rsid w:val="000B3C7F"/>
    <w:rsid w:val="000B433E"/>
    <w:rsid w:val="000B6BF0"/>
    <w:rsid w:val="000C0EFE"/>
    <w:rsid w:val="000C188B"/>
    <w:rsid w:val="000C3213"/>
    <w:rsid w:val="000C6869"/>
    <w:rsid w:val="000C6A92"/>
    <w:rsid w:val="000C6AB6"/>
    <w:rsid w:val="000D154D"/>
    <w:rsid w:val="000D3595"/>
    <w:rsid w:val="000D4681"/>
    <w:rsid w:val="000D6C14"/>
    <w:rsid w:val="000E0372"/>
    <w:rsid w:val="000E1F70"/>
    <w:rsid w:val="000E4CF7"/>
    <w:rsid w:val="000E5BD3"/>
    <w:rsid w:val="000E64D6"/>
    <w:rsid w:val="000E70EC"/>
    <w:rsid w:val="000F2048"/>
    <w:rsid w:val="000F3A0E"/>
    <w:rsid w:val="001047B6"/>
    <w:rsid w:val="001056B8"/>
    <w:rsid w:val="001069A0"/>
    <w:rsid w:val="00111246"/>
    <w:rsid w:val="00113008"/>
    <w:rsid w:val="00114A46"/>
    <w:rsid w:val="00115439"/>
    <w:rsid w:val="001156A4"/>
    <w:rsid w:val="001209A9"/>
    <w:rsid w:val="00120A20"/>
    <w:rsid w:val="00124E76"/>
    <w:rsid w:val="001257C1"/>
    <w:rsid w:val="001274DB"/>
    <w:rsid w:val="00132304"/>
    <w:rsid w:val="00132F37"/>
    <w:rsid w:val="0013369B"/>
    <w:rsid w:val="001360D1"/>
    <w:rsid w:val="00137203"/>
    <w:rsid w:val="00137755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702"/>
    <w:rsid w:val="001C0E77"/>
    <w:rsid w:val="001C17A3"/>
    <w:rsid w:val="001C1A9A"/>
    <w:rsid w:val="001C2145"/>
    <w:rsid w:val="001C237D"/>
    <w:rsid w:val="001C3934"/>
    <w:rsid w:val="001C3B28"/>
    <w:rsid w:val="001C6122"/>
    <w:rsid w:val="001D5C64"/>
    <w:rsid w:val="001D6C29"/>
    <w:rsid w:val="001D7309"/>
    <w:rsid w:val="001D7C4A"/>
    <w:rsid w:val="001E1080"/>
    <w:rsid w:val="001E17AB"/>
    <w:rsid w:val="001E28EC"/>
    <w:rsid w:val="001E39F4"/>
    <w:rsid w:val="001E62C4"/>
    <w:rsid w:val="001E6C26"/>
    <w:rsid w:val="001E7F45"/>
    <w:rsid w:val="001F1FAF"/>
    <w:rsid w:val="001F30C8"/>
    <w:rsid w:val="001F3150"/>
    <w:rsid w:val="001F41B3"/>
    <w:rsid w:val="001F43F3"/>
    <w:rsid w:val="001F509B"/>
    <w:rsid w:val="001F6B47"/>
    <w:rsid w:val="0020056C"/>
    <w:rsid w:val="00200796"/>
    <w:rsid w:val="00201970"/>
    <w:rsid w:val="0020337C"/>
    <w:rsid w:val="00203BB6"/>
    <w:rsid w:val="002063EF"/>
    <w:rsid w:val="002071BE"/>
    <w:rsid w:val="00210B7B"/>
    <w:rsid w:val="0021442E"/>
    <w:rsid w:val="00215E0D"/>
    <w:rsid w:val="0021657F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513B9"/>
    <w:rsid w:val="0025725F"/>
    <w:rsid w:val="00264547"/>
    <w:rsid w:val="002666CD"/>
    <w:rsid w:val="0026771B"/>
    <w:rsid w:val="00273495"/>
    <w:rsid w:val="002755E6"/>
    <w:rsid w:val="00276BE5"/>
    <w:rsid w:val="002818A8"/>
    <w:rsid w:val="0028202A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78F"/>
    <w:rsid w:val="002E69C2"/>
    <w:rsid w:val="002F044C"/>
    <w:rsid w:val="002F54DB"/>
    <w:rsid w:val="002F68AA"/>
    <w:rsid w:val="003027B4"/>
    <w:rsid w:val="00302A9D"/>
    <w:rsid w:val="00304D0E"/>
    <w:rsid w:val="00304E85"/>
    <w:rsid w:val="003061D9"/>
    <w:rsid w:val="00306507"/>
    <w:rsid w:val="003073EE"/>
    <w:rsid w:val="00310499"/>
    <w:rsid w:val="00310A2E"/>
    <w:rsid w:val="003122E3"/>
    <w:rsid w:val="0031329B"/>
    <w:rsid w:val="003138F0"/>
    <w:rsid w:val="00314140"/>
    <w:rsid w:val="0031424E"/>
    <w:rsid w:val="00315E02"/>
    <w:rsid w:val="0031659B"/>
    <w:rsid w:val="00316AE8"/>
    <w:rsid w:val="003174D2"/>
    <w:rsid w:val="003210D0"/>
    <w:rsid w:val="0032130C"/>
    <w:rsid w:val="00321311"/>
    <w:rsid w:val="003238DD"/>
    <w:rsid w:val="003250D7"/>
    <w:rsid w:val="00326BE4"/>
    <w:rsid w:val="0032773C"/>
    <w:rsid w:val="00327CBF"/>
    <w:rsid w:val="00327DE6"/>
    <w:rsid w:val="003328CD"/>
    <w:rsid w:val="00333381"/>
    <w:rsid w:val="00335CA1"/>
    <w:rsid w:val="00335D8A"/>
    <w:rsid w:val="00337924"/>
    <w:rsid w:val="0034097F"/>
    <w:rsid w:val="003415EC"/>
    <w:rsid w:val="00344B44"/>
    <w:rsid w:val="00345041"/>
    <w:rsid w:val="003505EE"/>
    <w:rsid w:val="00351DAC"/>
    <w:rsid w:val="0035277A"/>
    <w:rsid w:val="00353546"/>
    <w:rsid w:val="00355DD8"/>
    <w:rsid w:val="00361611"/>
    <w:rsid w:val="0036506F"/>
    <w:rsid w:val="0036527E"/>
    <w:rsid w:val="00374C19"/>
    <w:rsid w:val="00375303"/>
    <w:rsid w:val="00380106"/>
    <w:rsid w:val="00382575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A6803"/>
    <w:rsid w:val="003B024C"/>
    <w:rsid w:val="003B058E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424C"/>
    <w:rsid w:val="003D50BB"/>
    <w:rsid w:val="003D69EC"/>
    <w:rsid w:val="003D73F0"/>
    <w:rsid w:val="003E0717"/>
    <w:rsid w:val="003E2829"/>
    <w:rsid w:val="003E2AB0"/>
    <w:rsid w:val="003E31C3"/>
    <w:rsid w:val="003F6493"/>
    <w:rsid w:val="003F767F"/>
    <w:rsid w:val="0040027D"/>
    <w:rsid w:val="00406462"/>
    <w:rsid w:val="004079E9"/>
    <w:rsid w:val="00411AD7"/>
    <w:rsid w:val="00411E85"/>
    <w:rsid w:val="00414472"/>
    <w:rsid w:val="00414EC9"/>
    <w:rsid w:val="0041798F"/>
    <w:rsid w:val="004207CA"/>
    <w:rsid w:val="00424168"/>
    <w:rsid w:val="004245B2"/>
    <w:rsid w:val="00427943"/>
    <w:rsid w:val="00431ED8"/>
    <w:rsid w:val="004333D6"/>
    <w:rsid w:val="004337B8"/>
    <w:rsid w:val="004338ED"/>
    <w:rsid w:val="004344A4"/>
    <w:rsid w:val="00435C15"/>
    <w:rsid w:val="00436316"/>
    <w:rsid w:val="0044082E"/>
    <w:rsid w:val="00440E50"/>
    <w:rsid w:val="0044385C"/>
    <w:rsid w:val="00451F9B"/>
    <w:rsid w:val="00453C2D"/>
    <w:rsid w:val="00456FFA"/>
    <w:rsid w:val="00460220"/>
    <w:rsid w:val="00465729"/>
    <w:rsid w:val="00470D2B"/>
    <w:rsid w:val="00471DE5"/>
    <w:rsid w:val="00472035"/>
    <w:rsid w:val="0047793D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68E"/>
    <w:rsid w:val="004959D7"/>
    <w:rsid w:val="00495E18"/>
    <w:rsid w:val="00497825"/>
    <w:rsid w:val="00497BB3"/>
    <w:rsid w:val="00497E67"/>
    <w:rsid w:val="004A0332"/>
    <w:rsid w:val="004A2476"/>
    <w:rsid w:val="004A3081"/>
    <w:rsid w:val="004A347C"/>
    <w:rsid w:val="004A56DC"/>
    <w:rsid w:val="004A5F59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52AD1"/>
    <w:rsid w:val="00561FC2"/>
    <w:rsid w:val="00562901"/>
    <w:rsid w:val="0056290E"/>
    <w:rsid w:val="00564BA3"/>
    <w:rsid w:val="0056506C"/>
    <w:rsid w:val="00565434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2C7A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3D5"/>
    <w:rsid w:val="005B0574"/>
    <w:rsid w:val="005B0CA4"/>
    <w:rsid w:val="005B13F3"/>
    <w:rsid w:val="005B14C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17A"/>
    <w:rsid w:val="005D25ED"/>
    <w:rsid w:val="005D455F"/>
    <w:rsid w:val="005D5663"/>
    <w:rsid w:val="005D5CFE"/>
    <w:rsid w:val="005E27F7"/>
    <w:rsid w:val="005E6CF8"/>
    <w:rsid w:val="005E6DF6"/>
    <w:rsid w:val="005E7254"/>
    <w:rsid w:val="005F5013"/>
    <w:rsid w:val="005F61DC"/>
    <w:rsid w:val="005F67A6"/>
    <w:rsid w:val="005F7FF0"/>
    <w:rsid w:val="006025ED"/>
    <w:rsid w:val="00604624"/>
    <w:rsid w:val="00606E56"/>
    <w:rsid w:val="00611C82"/>
    <w:rsid w:val="00614619"/>
    <w:rsid w:val="0061758C"/>
    <w:rsid w:val="00617D56"/>
    <w:rsid w:val="00621910"/>
    <w:rsid w:val="00621BC2"/>
    <w:rsid w:val="00622812"/>
    <w:rsid w:val="006252DF"/>
    <w:rsid w:val="006264DB"/>
    <w:rsid w:val="00626CD5"/>
    <w:rsid w:val="00630622"/>
    <w:rsid w:val="00631FF8"/>
    <w:rsid w:val="0063300B"/>
    <w:rsid w:val="00633349"/>
    <w:rsid w:val="00633DB9"/>
    <w:rsid w:val="00636294"/>
    <w:rsid w:val="00636507"/>
    <w:rsid w:val="00637795"/>
    <w:rsid w:val="006408ED"/>
    <w:rsid w:val="00641325"/>
    <w:rsid w:val="00642B00"/>
    <w:rsid w:val="0064514D"/>
    <w:rsid w:val="00652018"/>
    <w:rsid w:val="00652801"/>
    <w:rsid w:val="00654579"/>
    <w:rsid w:val="0065464E"/>
    <w:rsid w:val="00661D71"/>
    <w:rsid w:val="006625C9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526"/>
    <w:rsid w:val="00693E1F"/>
    <w:rsid w:val="0069650B"/>
    <w:rsid w:val="00697A2A"/>
    <w:rsid w:val="006A0162"/>
    <w:rsid w:val="006A1E01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AAE"/>
    <w:rsid w:val="006C686B"/>
    <w:rsid w:val="006D1058"/>
    <w:rsid w:val="006D1F7E"/>
    <w:rsid w:val="006D359E"/>
    <w:rsid w:val="006D431E"/>
    <w:rsid w:val="006D478F"/>
    <w:rsid w:val="006D4FF8"/>
    <w:rsid w:val="006D7274"/>
    <w:rsid w:val="006E0DF7"/>
    <w:rsid w:val="006E1631"/>
    <w:rsid w:val="006E1C1C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5F21"/>
    <w:rsid w:val="007071E1"/>
    <w:rsid w:val="00711E4D"/>
    <w:rsid w:val="00713EEC"/>
    <w:rsid w:val="00714374"/>
    <w:rsid w:val="007253F3"/>
    <w:rsid w:val="007256BE"/>
    <w:rsid w:val="00726BAB"/>
    <w:rsid w:val="00735380"/>
    <w:rsid w:val="007365B2"/>
    <w:rsid w:val="007425A0"/>
    <w:rsid w:val="007518DF"/>
    <w:rsid w:val="00756391"/>
    <w:rsid w:val="00771CE8"/>
    <w:rsid w:val="007720AE"/>
    <w:rsid w:val="007726A5"/>
    <w:rsid w:val="0077381B"/>
    <w:rsid w:val="00773A20"/>
    <w:rsid w:val="00774A8B"/>
    <w:rsid w:val="00780390"/>
    <w:rsid w:val="00780CAC"/>
    <w:rsid w:val="00782740"/>
    <w:rsid w:val="00782B56"/>
    <w:rsid w:val="007848E8"/>
    <w:rsid w:val="00784EB4"/>
    <w:rsid w:val="00785876"/>
    <w:rsid w:val="00785EAA"/>
    <w:rsid w:val="00786550"/>
    <w:rsid w:val="0078689E"/>
    <w:rsid w:val="00792B5B"/>
    <w:rsid w:val="00793050"/>
    <w:rsid w:val="00793A24"/>
    <w:rsid w:val="007940BA"/>
    <w:rsid w:val="0079427C"/>
    <w:rsid w:val="00795F90"/>
    <w:rsid w:val="00796656"/>
    <w:rsid w:val="007974A4"/>
    <w:rsid w:val="00797515"/>
    <w:rsid w:val="007A0750"/>
    <w:rsid w:val="007A1026"/>
    <w:rsid w:val="007A1487"/>
    <w:rsid w:val="007A1BFA"/>
    <w:rsid w:val="007A32EF"/>
    <w:rsid w:val="007A4ACC"/>
    <w:rsid w:val="007A6623"/>
    <w:rsid w:val="007A69B4"/>
    <w:rsid w:val="007A7A80"/>
    <w:rsid w:val="007B0A9F"/>
    <w:rsid w:val="007B109C"/>
    <w:rsid w:val="007B34F6"/>
    <w:rsid w:val="007B4208"/>
    <w:rsid w:val="007B64F6"/>
    <w:rsid w:val="007B6F78"/>
    <w:rsid w:val="007C0C94"/>
    <w:rsid w:val="007C177B"/>
    <w:rsid w:val="007C31A5"/>
    <w:rsid w:val="007C3C4B"/>
    <w:rsid w:val="007C3FE4"/>
    <w:rsid w:val="007C5C94"/>
    <w:rsid w:val="007C62A7"/>
    <w:rsid w:val="007C7328"/>
    <w:rsid w:val="007C7FE9"/>
    <w:rsid w:val="007D04F2"/>
    <w:rsid w:val="007D0A6B"/>
    <w:rsid w:val="007D2016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F1E6E"/>
    <w:rsid w:val="007F3053"/>
    <w:rsid w:val="007F43D5"/>
    <w:rsid w:val="007F467C"/>
    <w:rsid w:val="007F4CA2"/>
    <w:rsid w:val="007F5CBF"/>
    <w:rsid w:val="007F5D54"/>
    <w:rsid w:val="007F732B"/>
    <w:rsid w:val="007F7C04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1414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42A"/>
    <w:rsid w:val="0087455E"/>
    <w:rsid w:val="0087498A"/>
    <w:rsid w:val="008759C1"/>
    <w:rsid w:val="008767F1"/>
    <w:rsid w:val="00877F7C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4B35"/>
    <w:rsid w:val="008B61B3"/>
    <w:rsid w:val="008B6F51"/>
    <w:rsid w:val="008B79E0"/>
    <w:rsid w:val="008C2E54"/>
    <w:rsid w:val="008C6AF9"/>
    <w:rsid w:val="008D1963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1EB3"/>
    <w:rsid w:val="008F318B"/>
    <w:rsid w:val="008F5CE5"/>
    <w:rsid w:val="008F61BE"/>
    <w:rsid w:val="008F6B6A"/>
    <w:rsid w:val="008F7E95"/>
    <w:rsid w:val="00900F31"/>
    <w:rsid w:val="00902A57"/>
    <w:rsid w:val="009040A4"/>
    <w:rsid w:val="00907073"/>
    <w:rsid w:val="009107B1"/>
    <w:rsid w:val="00911094"/>
    <w:rsid w:val="00911817"/>
    <w:rsid w:val="00912A98"/>
    <w:rsid w:val="00913A0B"/>
    <w:rsid w:val="009151B7"/>
    <w:rsid w:val="00915251"/>
    <w:rsid w:val="00915B11"/>
    <w:rsid w:val="009174E0"/>
    <w:rsid w:val="00925B3E"/>
    <w:rsid w:val="00925C35"/>
    <w:rsid w:val="00930D4A"/>
    <w:rsid w:val="00934D82"/>
    <w:rsid w:val="00935115"/>
    <w:rsid w:val="00935437"/>
    <w:rsid w:val="009357E7"/>
    <w:rsid w:val="00940CBA"/>
    <w:rsid w:val="00940D97"/>
    <w:rsid w:val="00943F67"/>
    <w:rsid w:val="00943F74"/>
    <w:rsid w:val="009445A5"/>
    <w:rsid w:val="0094606A"/>
    <w:rsid w:val="0094622B"/>
    <w:rsid w:val="00951E7E"/>
    <w:rsid w:val="009525E5"/>
    <w:rsid w:val="00952893"/>
    <w:rsid w:val="009556F3"/>
    <w:rsid w:val="009579F0"/>
    <w:rsid w:val="00960224"/>
    <w:rsid w:val="00961297"/>
    <w:rsid w:val="00961C94"/>
    <w:rsid w:val="009645D0"/>
    <w:rsid w:val="00964670"/>
    <w:rsid w:val="00965025"/>
    <w:rsid w:val="00965204"/>
    <w:rsid w:val="00965B29"/>
    <w:rsid w:val="00966204"/>
    <w:rsid w:val="00971F42"/>
    <w:rsid w:val="0097286F"/>
    <w:rsid w:val="00972991"/>
    <w:rsid w:val="0097357D"/>
    <w:rsid w:val="009778F6"/>
    <w:rsid w:val="00981593"/>
    <w:rsid w:val="00981A03"/>
    <w:rsid w:val="0098547D"/>
    <w:rsid w:val="00985FBA"/>
    <w:rsid w:val="009967F5"/>
    <w:rsid w:val="00997A2F"/>
    <w:rsid w:val="009A1CF2"/>
    <w:rsid w:val="009A1F68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4403"/>
    <w:rsid w:val="009C5517"/>
    <w:rsid w:val="009C5724"/>
    <w:rsid w:val="009C5C14"/>
    <w:rsid w:val="009C6093"/>
    <w:rsid w:val="009C6524"/>
    <w:rsid w:val="009C7157"/>
    <w:rsid w:val="009C7206"/>
    <w:rsid w:val="009C7F3C"/>
    <w:rsid w:val="009D01D4"/>
    <w:rsid w:val="009D0801"/>
    <w:rsid w:val="009D10A3"/>
    <w:rsid w:val="009D2520"/>
    <w:rsid w:val="009E2D4E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2118"/>
    <w:rsid w:val="00A1426E"/>
    <w:rsid w:val="00A14B43"/>
    <w:rsid w:val="00A1512F"/>
    <w:rsid w:val="00A16CA4"/>
    <w:rsid w:val="00A16DE5"/>
    <w:rsid w:val="00A22140"/>
    <w:rsid w:val="00A221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37F7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41BC"/>
    <w:rsid w:val="00A76DF6"/>
    <w:rsid w:val="00A82792"/>
    <w:rsid w:val="00A87913"/>
    <w:rsid w:val="00A87AC2"/>
    <w:rsid w:val="00A92224"/>
    <w:rsid w:val="00A92FB9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EE9"/>
    <w:rsid w:val="00AF743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6510"/>
    <w:rsid w:val="00B26560"/>
    <w:rsid w:val="00B27923"/>
    <w:rsid w:val="00B3130D"/>
    <w:rsid w:val="00B3519A"/>
    <w:rsid w:val="00B4288B"/>
    <w:rsid w:val="00B43246"/>
    <w:rsid w:val="00B43491"/>
    <w:rsid w:val="00B4398F"/>
    <w:rsid w:val="00B45C02"/>
    <w:rsid w:val="00B475CC"/>
    <w:rsid w:val="00B47C54"/>
    <w:rsid w:val="00B50C42"/>
    <w:rsid w:val="00B53588"/>
    <w:rsid w:val="00B53928"/>
    <w:rsid w:val="00B540FA"/>
    <w:rsid w:val="00B54376"/>
    <w:rsid w:val="00B5546A"/>
    <w:rsid w:val="00B62AEC"/>
    <w:rsid w:val="00B630EE"/>
    <w:rsid w:val="00B701B2"/>
    <w:rsid w:val="00B702C5"/>
    <w:rsid w:val="00B74DB9"/>
    <w:rsid w:val="00B760BC"/>
    <w:rsid w:val="00B81024"/>
    <w:rsid w:val="00B93346"/>
    <w:rsid w:val="00B97C9A"/>
    <w:rsid w:val="00BA55E8"/>
    <w:rsid w:val="00BA5BB0"/>
    <w:rsid w:val="00BA7163"/>
    <w:rsid w:val="00BA77BD"/>
    <w:rsid w:val="00BA7BA3"/>
    <w:rsid w:val="00BB0687"/>
    <w:rsid w:val="00BB1E66"/>
    <w:rsid w:val="00BB7651"/>
    <w:rsid w:val="00BC1E40"/>
    <w:rsid w:val="00BC61D2"/>
    <w:rsid w:val="00BC7C73"/>
    <w:rsid w:val="00BD1CBA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417"/>
    <w:rsid w:val="00BE5719"/>
    <w:rsid w:val="00BE630C"/>
    <w:rsid w:val="00BE670A"/>
    <w:rsid w:val="00BF15A5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54D4"/>
    <w:rsid w:val="00C16FD5"/>
    <w:rsid w:val="00C17F40"/>
    <w:rsid w:val="00C20771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1FE"/>
    <w:rsid w:val="00C363FD"/>
    <w:rsid w:val="00C377C8"/>
    <w:rsid w:val="00C43164"/>
    <w:rsid w:val="00C43375"/>
    <w:rsid w:val="00C43635"/>
    <w:rsid w:val="00C43B7E"/>
    <w:rsid w:val="00C44FD2"/>
    <w:rsid w:val="00C478FE"/>
    <w:rsid w:val="00C50A5C"/>
    <w:rsid w:val="00C55939"/>
    <w:rsid w:val="00C56332"/>
    <w:rsid w:val="00C627DA"/>
    <w:rsid w:val="00C63C2D"/>
    <w:rsid w:val="00C644F2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628"/>
    <w:rsid w:val="00C96E75"/>
    <w:rsid w:val="00CA0286"/>
    <w:rsid w:val="00CA30E3"/>
    <w:rsid w:val="00CA648A"/>
    <w:rsid w:val="00CB6887"/>
    <w:rsid w:val="00CC002D"/>
    <w:rsid w:val="00CC01B3"/>
    <w:rsid w:val="00CC2615"/>
    <w:rsid w:val="00CC415F"/>
    <w:rsid w:val="00CC4CD8"/>
    <w:rsid w:val="00CC7090"/>
    <w:rsid w:val="00CD222D"/>
    <w:rsid w:val="00CD2B8A"/>
    <w:rsid w:val="00CD4A72"/>
    <w:rsid w:val="00CD787B"/>
    <w:rsid w:val="00CE04B6"/>
    <w:rsid w:val="00CE10F0"/>
    <w:rsid w:val="00CE6901"/>
    <w:rsid w:val="00CF23E4"/>
    <w:rsid w:val="00CF3280"/>
    <w:rsid w:val="00CF50B8"/>
    <w:rsid w:val="00CF7058"/>
    <w:rsid w:val="00D00E8F"/>
    <w:rsid w:val="00D04F51"/>
    <w:rsid w:val="00D055E1"/>
    <w:rsid w:val="00D05B6F"/>
    <w:rsid w:val="00D06256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349A9"/>
    <w:rsid w:val="00D37761"/>
    <w:rsid w:val="00D4336B"/>
    <w:rsid w:val="00D441E5"/>
    <w:rsid w:val="00D44AE6"/>
    <w:rsid w:val="00D47645"/>
    <w:rsid w:val="00D50759"/>
    <w:rsid w:val="00D52BBF"/>
    <w:rsid w:val="00D541AE"/>
    <w:rsid w:val="00D549DA"/>
    <w:rsid w:val="00D54C0F"/>
    <w:rsid w:val="00D5639C"/>
    <w:rsid w:val="00D61587"/>
    <w:rsid w:val="00D6189C"/>
    <w:rsid w:val="00D64676"/>
    <w:rsid w:val="00D71E3E"/>
    <w:rsid w:val="00D72F93"/>
    <w:rsid w:val="00D76068"/>
    <w:rsid w:val="00D762DB"/>
    <w:rsid w:val="00D76F6C"/>
    <w:rsid w:val="00D773F5"/>
    <w:rsid w:val="00D81C4B"/>
    <w:rsid w:val="00D831D7"/>
    <w:rsid w:val="00D834F9"/>
    <w:rsid w:val="00D83AFE"/>
    <w:rsid w:val="00D84D96"/>
    <w:rsid w:val="00D9004F"/>
    <w:rsid w:val="00D901F2"/>
    <w:rsid w:val="00D90858"/>
    <w:rsid w:val="00D9203D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2CF7"/>
    <w:rsid w:val="00DB3E5C"/>
    <w:rsid w:val="00DB4AF9"/>
    <w:rsid w:val="00DB5DB1"/>
    <w:rsid w:val="00DC2D37"/>
    <w:rsid w:val="00DC42AB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5EF8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658"/>
    <w:rsid w:val="00E06D28"/>
    <w:rsid w:val="00E10FA0"/>
    <w:rsid w:val="00E16243"/>
    <w:rsid w:val="00E17204"/>
    <w:rsid w:val="00E172D0"/>
    <w:rsid w:val="00E173D9"/>
    <w:rsid w:val="00E20CAB"/>
    <w:rsid w:val="00E24290"/>
    <w:rsid w:val="00E27694"/>
    <w:rsid w:val="00E3222F"/>
    <w:rsid w:val="00E32A88"/>
    <w:rsid w:val="00E3558B"/>
    <w:rsid w:val="00E40589"/>
    <w:rsid w:val="00E414AA"/>
    <w:rsid w:val="00E429D9"/>
    <w:rsid w:val="00E4502D"/>
    <w:rsid w:val="00E54441"/>
    <w:rsid w:val="00E55565"/>
    <w:rsid w:val="00E5626A"/>
    <w:rsid w:val="00E57F30"/>
    <w:rsid w:val="00E6080A"/>
    <w:rsid w:val="00E6362D"/>
    <w:rsid w:val="00E65471"/>
    <w:rsid w:val="00E677D1"/>
    <w:rsid w:val="00E706D0"/>
    <w:rsid w:val="00E70C6F"/>
    <w:rsid w:val="00E72E1F"/>
    <w:rsid w:val="00E81491"/>
    <w:rsid w:val="00E81988"/>
    <w:rsid w:val="00E8239F"/>
    <w:rsid w:val="00E838BF"/>
    <w:rsid w:val="00E8468F"/>
    <w:rsid w:val="00E8511F"/>
    <w:rsid w:val="00E909AC"/>
    <w:rsid w:val="00E9172E"/>
    <w:rsid w:val="00E918E0"/>
    <w:rsid w:val="00E92362"/>
    <w:rsid w:val="00E95479"/>
    <w:rsid w:val="00E95731"/>
    <w:rsid w:val="00EA2267"/>
    <w:rsid w:val="00EA35A2"/>
    <w:rsid w:val="00EA3FA9"/>
    <w:rsid w:val="00EB03EF"/>
    <w:rsid w:val="00EB0892"/>
    <w:rsid w:val="00EB13DD"/>
    <w:rsid w:val="00EB1668"/>
    <w:rsid w:val="00EB1E81"/>
    <w:rsid w:val="00EB2FA4"/>
    <w:rsid w:val="00EB4926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40D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9F8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0DD8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46267"/>
    <w:rsid w:val="00F54A84"/>
    <w:rsid w:val="00F6116D"/>
    <w:rsid w:val="00F65F49"/>
    <w:rsid w:val="00F67AE1"/>
    <w:rsid w:val="00F67C19"/>
    <w:rsid w:val="00F7121F"/>
    <w:rsid w:val="00F72064"/>
    <w:rsid w:val="00F757AF"/>
    <w:rsid w:val="00F7682D"/>
    <w:rsid w:val="00F76ECA"/>
    <w:rsid w:val="00F7741D"/>
    <w:rsid w:val="00F83676"/>
    <w:rsid w:val="00F83E9D"/>
    <w:rsid w:val="00F85BA9"/>
    <w:rsid w:val="00F87157"/>
    <w:rsid w:val="00F87307"/>
    <w:rsid w:val="00F9272A"/>
    <w:rsid w:val="00F933A8"/>
    <w:rsid w:val="00F9345A"/>
    <w:rsid w:val="00F94C61"/>
    <w:rsid w:val="00F956B3"/>
    <w:rsid w:val="00F95909"/>
    <w:rsid w:val="00FA05F5"/>
    <w:rsid w:val="00FA1BFE"/>
    <w:rsid w:val="00FA2019"/>
    <w:rsid w:val="00FA20B2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D0F75"/>
    <w:rsid w:val="00FD603A"/>
    <w:rsid w:val="00FD7EB5"/>
    <w:rsid w:val="00FD7F7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90AC"/>
  <w15:docId w15:val="{58E5EA59-89D3-456F-8C16-941EF4A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  <w:style w:type="character" w:styleId="Nierozpoznanawzmianka">
    <w:name w:val="Unresolved Mention"/>
    <w:basedOn w:val="Domylnaczcionkaakapitu"/>
    <w:uiPriority w:val="99"/>
    <w:semiHidden/>
    <w:unhideWhenUsed/>
    <w:rsid w:val="00930D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9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0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2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8FDD-3B70-4E26-954E-443F596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Podgórska</dc:creator>
  <cp:lastModifiedBy>Karolina Basińska</cp:lastModifiedBy>
  <cp:revision>2</cp:revision>
  <cp:lastPrinted>2023-04-21T12:37:00Z</cp:lastPrinted>
  <dcterms:created xsi:type="dcterms:W3CDTF">2023-04-21T12:43:00Z</dcterms:created>
  <dcterms:modified xsi:type="dcterms:W3CDTF">2023-04-21T12:43:00Z</dcterms:modified>
</cp:coreProperties>
</file>