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A3" w:rsidRPr="001B2065" w:rsidRDefault="009D10A3" w:rsidP="00C22959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 w:rsidR="006E16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SIWZ</w:t>
      </w:r>
    </w:p>
    <w:tbl>
      <w:tblPr>
        <w:tblW w:w="0" w:type="auto"/>
        <w:tblInd w:w="-15" w:type="dxa"/>
        <w:tblLayout w:type="fixed"/>
        <w:tblLook w:val="0000"/>
      </w:tblPr>
      <w:tblGrid>
        <w:gridCol w:w="3528"/>
        <w:gridCol w:w="5714"/>
      </w:tblGrid>
      <w:tr w:rsidR="009D10A3" w:rsidRPr="001B2065" w:rsidTr="00304D0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0A3" w:rsidRPr="001B2065" w:rsidRDefault="009D10A3" w:rsidP="00304D0E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A3" w:rsidRPr="001B2065" w:rsidRDefault="009D10A3" w:rsidP="00304D0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A3" w:rsidRPr="001B2065" w:rsidRDefault="009D10A3" w:rsidP="00304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D10A3" w:rsidRPr="001B2065" w:rsidRDefault="00C22959" w:rsidP="00C22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 strona 1</w:t>
            </w:r>
          </w:p>
        </w:tc>
      </w:tr>
    </w:tbl>
    <w:p w:rsidR="006C149E" w:rsidRPr="00807DBE" w:rsidRDefault="006C149E" w:rsidP="00C22959">
      <w:pPr>
        <w:rPr>
          <w:bCs/>
        </w:rPr>
      </w:pPr>
      <w:bookmarkStart w:id="0" w:name="_Hlk482047643"/>
      <w:r w:rsidRPr="00807DBE">
        <w:t xml:space="preserve">                             </w:t>
      </w:r>
      <w:r w:rsidRPr="00807DBE">
        <w:tab/>
      </w:r>
    </w:p>
    <w:p w:rsidR="006C149E" w:rsidRPr="00C22959" w:rsidRDefault="006C149E" w:rsidP="005230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959">
        <w:rPr>
          <w:rFonts w:ascii="Times New Roman" w:hAnsi="Times New Roman" w:cs="Times New Roman"/>
          <w:sz w:val="20"/>
          <w:szCs w:val="20"/>
        </w:rPr>
        <w:t xml:space="preserve">Przetarg nieograniczony na: </w:t>
      </w:r>
    </w:p>
    <w:p w:rsidR="00CD222D" w:rsidRPr="001B2065" w:rsidRDefault="00CD222D" w:rsidP="00CD222D">
      <w:pPr>
        <w:spacing w:line="360" w:lineRule="auto"/>
        <w:jc w:val="center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1B2065">
        <w:rPr>
          <w:rFonts w:ascii="Times New Roman" w:hAnsi="Times New Roman" w:cs="Times New Roman"/>
          <w:sz w:val="20"/>
          <w:szCs w:val="20"/>
        </w:rPr>
        <w:t>na:</w:t>
      </w:r>
    </w:p>
    <w:p w:rsidR="00CD222D" w:rsidRPr="00EB03EF" w:rsidRDefault="00CD222D" w:rsidP="00057027">
      <w:pPr>
        <w:pStyle w:val="Akapitzlist"/>
        <w:numPr>
          <w:ilvl w:val="0"/>
          <w:numId w:val="28"/>
        </w:numPr>
        <w:spacing w:line="360" w:lineRule="auto"/>
        <w:rPr>
          <w:sz w:val="20"/>
        </w:rPr>
      </w:pPr>
      <w:r w:rsidRPr="00EB03EF">
        <w:rPr>
          <w:sz w:val="20"/>
        </w:rPr>
        <w:t xml:space="preserve">Świadczenie usług przeprowadzenia kursów specjalistycznych dla uczniów </w:t>
      </w:r>
    </w:p>
    <w:p w:rsidR="00CD222D" w:rsidRDefault="00CD222D" w:rsidP="00057027">
      <w:pPr>
        <w:pStyle w:val="Akapitzlist"/>
        <w:numPr>
          <w:ilvl w:val="0"/>
          <w:numId w:val="28"/>
        </w:numPr>
        <w:spacing w:line="360" w:lineRule="auto"/>
        <w:rPr>
          <w:sz w:val="20"/>
        </w:rPr>
      </w:pPr>
      <w:r>
        <w:rPr>
          <w:sz w:val="20"/>
        </w:rPr>
        <w:t>Ś</w:t>
      </w:r>
      <w:r w:rsidRPr="00EB03EF">
        <w:rPr>
          <w:sz w:val="20"/>
        </w:rPr>
        <w:t xml:space="preserve">wiadczenie usług przeprowadzenia szkoleń dla nauczycieli kształcenia zawodowego </w:t>
      </w:r>
    </w:p>
    <w:p w:rsidR="00CD222D" w:rsidRPr="00EE296F" w:rsidRDefault="00CD222D" w:rsidP="00CD222D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</w:t>
      </w:r>
    </w:p>
    <w:p w:rsidR="00C22959" w:rsidRPr="00EE296F" w:rsidRDefault="00C22959" w:rsidP="0052300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296F">
        <w:rPr>
          <w:rFonts w:ascii="Times New Roman" w:hAnsi="Times New Roman" w:cs="Times New Roman"/>
          <w:sz w:val="20"/>
          <w:szCs w:val="20"/>
        </w:rPr>
        <w:t xml:space="preserve">projektu pn.: 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„Praktycznie to umiem – przygotowanie zawodowe uczniów do potrzeb rynku pracy” </w:t>
      </w:r>
      <w:r w:rsidRPr="00EE296F">
        <w:rPr>
          <w:rFonts w:ascii="Times New Roman" w:hAnsi="Times New Roman" w:cs="Times New Roman"/>
          <w:bCs/>
          <w:sz w:val="20"/>
          <w:szCs w:val="20"/>
        </w:rPr>
        <w:t xml:space="preserve">w ramach Regionalnego Programu Operacyjnego Województwa Dolnośląskiego 2014-2020 współfinansowanego ze środków Europejskiego Funduszu Społecznego </w:t>
      </w:r>
      <w:r w:rsidR="00784EB4">
        <w:rPr>
          <w:rFonts w:ascii="Times New Roman" w:hAnsi="Times New Roman" w:cs="Times New Roman"/>
          <w:bCs/>
          <w:sz w:val="20"/>
          <w:szCs w:val="20"/>
        </w:rPr>
        <w:t>i Budżetu Państwa</w:t>
      </w:r>
    </w:p>
    <w:p w:rsidR="00C22959" w:rsidRPr="001B2065" w:rsidRDefault="00C22959" w:rsidP="00523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sprawy: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ZS.II.251.</w:t>
      </w:r>
      <w:r w:rsidR="00CD22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.2018</w:t>
      </w:r>
    </w:p>
    <w:p w:rsidR="006C149E" w:rsidRPr="002868C9" w:rsidRDefault="006C149E" w:rsidP="006C149E">
      <w:pPr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Wykonawca:</w:t>
      </w:r>
    </w:p>
    <w:p w:rsidR="006C149E" w:rsidRPr="002868C9" w:rsidRDefault="006C149E" w:rsidP="00C90F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1.Zarejestrowana nazwa Wykonawcy:</w:t>
      </w:r>
    </w:p>
    <w:p w:rsidR="006C149E" w:rsidRPr="00807DBE" w:rsidRDefault="006C149E" w:rsidP="00C90FDD">
      <w:pPr>
        <w:pStyle w:val="WW-Tekstpodstawowy3"/>
      </w:pPr>
      <w:r w:rsidRPr="00807DBE">
        <w:t>.....................................................................................................................................................................................</w:t>
      </w:r>
    </w:p>
    <w:p w:rsidR="006C149E" w:rsidRPr="00807DBE" w:rsidRDefault="006C149E" w:rsidP="00C90FDD">
      <w:pPr>
        <w:pStyle w:val="WW-Tekstpodstawowy3"/>
        <w:tabs>
          <w:tab w:val="right" w:pos="8460"/>
        </w:tabs>
      </w:pPr>
      <w:r w:rsidRPr="00807DBE">
        <w:t>2.Zarejestrowany adres Wykonawcy:</w:t>
      </w:r>
    </w:p>
    <w:p w:rsidR="006C149E" w:rsidRPr="00807DBE" w:rsidRDefault="006C149E" w:rsidP="00C90FDD">
      <w:pPr>
        <w:pStyle w:val="WW-Tekstpodstawowy3"/>
        <w:rPr>
          <w:lang w:val="de-DE"/>
        </w:rPr>
      </w:pPr>
      <w:r w:rsidRPr="00807DBE"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6C149E" w:rsidRDefault="006C149E" w:rsidP="00C90FDD">
      <w:pPr>
        <w:pStyle w:val="WW-Tekstpodstawowy3"/>
        <w:jc w:val="both"/>
      </w:pPr>
      <w:r w:rsidRPr="00807DBE">
        <w:t xml:space="preserve">3. Osoba upoważniona do reprezentacji Wykonawcy i podpisująca ofertę </w:t>
      </w:r>
      <w:r w:rsidRPr="00807DBE">
        <w:rPr>
          <w:sz w:val="16"/>
          <w:szCs w:val="16"/>
          <w:u w:val="single"/>
        </w:rPr>
        <w:t>(zgodnie z informacją określoną w KRS, CEDG, umowie spółki cywilnej lub w pełnomocnictwie)</w:t>
      </w:r>
      <w:r w:rsidRPr="00807DBE">
        <w:t>: ……………………………………………………………………………</w:t>
      </w:r>
    </w:p>
    <w:p w:rsidR="006C149E" w:rsidRPr="00807DBE" w:rsidRDefault="006C149E" w:rsidP="00C90FDD">
      <w:pPr>
        <w:pStyle w:val="WW-Tekstpodstawowy3"/>
      </w:pPr>
      <w:r w:rsidRPr="00807DBE">
        <w:t>4. Osoba odpowiedzialna za kontakty z Zamawiającym: …………………………………………………………</w:t>
      </w:r>
    </w:p>
    <w:p w:rsidR="006C149E" w:rsidRPr="002868C9" w:rsidRDefault="006C149E" w:rsidP="00C90FD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 xml:space="preserve">5. Dane teleadresowe, na które należy przekazywać korespondencję związaną z niniejszym postępowaniem: </w:t>
      </w:r>
    </w:p>
    <w:p w:rsidR="006C149E" w:rsidRPr="002868C9" w:rsidRDefault="006C149E" w:rsidP="00C90FDD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faks………………………………………………………………………………</w:t>
      </w:r>
    </w:p>
    <w:p w:rsidR="006C149E" w:rsidRPr="002868C9" w:rsidRDefault="006C149E" w:rsidP="00C90FDD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e-mail…………………………………………………………………………….</w:t>
      </w:r>
    </w:p>
    <w:p w:rsidR="006C149E" w:rsidRPr="002868C9" w:rsidRDefault="006C149E" w:rsidP="00C90FDD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telefon ……………………………………………………………………….…..</w:t>
      </w:r>
    </w:p>
    <w:p w:rsidR="006C149E" w:rsidRPr="002868C9" w:rsidRDefault="006C149E" w:rsidP="00C90FDD">
      <w:pPr>
        <w:pStyle w:val="WW-Tekstpodstawowy3"/>
        <w:ind w:left="142"/>
      </w:pPr>
      <w:r w:rsidRPr="002868C9">
        <w:t>adres do korespondencji (jeżeli inny niż adres siedziby): …………………………….………………………….</w:t>
      </w:r>
    </w:p>
    <w:p w:rsidR="006C149E" w:rsidRPr="00807DBE" w:rsidRDefault="006C149E" w:rsidP="00C90FDD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lang w:val="de-DE"/>
        </w:rPr>
      </w:pPr>
      <w:r w:rsidRPr="00807DBE">
        <w:rPr>
          <w:lang w:val="de-DE"/>
        </w:rPr>
        <w:t xml:space="preserve">6. </w:t>
      </w:r>
      <w:proofErr w:type="spellStart"/>
      <w:r w:rsidRPr="00807DBE">
        <w:rPr>
          <w:lang w:val="de-DE"/>
        </w:rPr>
        <w:t>Numer</w:t>
      </w:r>
      <w:proofErr w:type="spellEnd"/>
      <w:r w:rsidRPr="00807DBE">
        <w:rPr>
          <w:lang w:val="de-DE"/>
        </w:rPr>
        <w:t xml:space="preserve"> NIP: .....................................................................................................</w:t>
      </w:r>
    </w:p>
    <w:p w:rsidR="006C149E" w:rsidRDefault="006C149E" w:rsidP="00C90FD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</w:pPr>
      <w:r w:rsidRPr="00807DBE">
        <w:t xml:space="preserve">7. Numer konta bankowego: .................................................................................................................... </w:t>
      </w:r>
    </w:p>
    <w:p w:rsidR="006C149E" w:rsidRPr="00941265" w:rsidRDefault="006C149E" w:rsidP="00C90FD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center"/>
        <w:textAlignment w:val="baseline"/>
        <w:rPr>
          <w:i/>
          <w:sz w:val="6"/>
          <w:szCs w:val="6"/>
        </w:rPr>
      </w:pPr>
    </w:p>
    <w:p w:rsidR="006C149E" w:rsidRPr="00807DBE" w:rsidRDefault="004F1FCE" w:rsidP="00C90FD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ind w:left="142" w:hanging="142"/>
        <w:jc w:val="both"/>
        <w:textAlignment w:val="baseline"/>
        <w:rPr>
          <w:sz w:val="18"/>
          <w:szCs w:val="18"/>
        </w:rPr>
      </w:pPr>
      <w:r>
        <w:t>8</w:t>
      </w:r>
      <w:r w:rsidR="006C149E" w:rsidRPr="00B81024">
        <w:t xml:space="preserve">. Wykonawca jest </w:t>
      </w:r>
      <w:r w:rsidR="006C149E" w:rsidRPr="00B81024">
        <w:rPr>
          <w:b/>
        </w:rPr>
        <w:t>małym/średnim*</w:t>
      </w:r>
      <w:r w:rsidR="006C149E" w:rsidRPr="00B81024">
        <w:t xml:space="preserve"> przedsiębiorstwem (</w:t>
      </w:r>
      <w:r w:rsidR="006C149E" w:rsidRPr="00B81024">
        <w:rPr>
          <w:u w:val="single"/>
        </w:rPr>
        <w:t xml:space="preserve">Jeżeli Wykonawca </w:t>
      </w:r>
      <w:r w:rsidR="006C149E" w:rsidRPr="00B81024">
        <w:rPr>
          <w:b/>
          <w:u w:val="single"/>
        </w:rPr>
        <w:t>nie jest</w:t>
      </w:r>
      <w:r w:rsidR="006C149E" w:rsidRPr="00B81024">
        <w:rPr>
          <w:u w:val="single"/>
        </w:rPr>
        <w:t xml:space="preserve"> małym/średnim przedsiębiorstwem</w:t>
      </w:r>
      <w:r w:rsidR="006C149E" w:rsidRPr="00807DBE">
        <w:rPr>
          <w:sz w:val="16"/>
          <w:szCs w:val="16"/>
          <w:u w:val="single"/>
        </w:rPr>
        <w:t xml:space="preserve"> należy skreślić obie opcje.)</w:t>
      </w:r>
      <w:r w:rsidR="006C149E" w:rsidRPr="00621BA9">
        <w:rPr>
          <w:sz w:val="16"/>
          <w:szCs w:val="16"/>
        </w:rPr>
        <w:t xml:space="preserve">. </w:t>
      </w:r>
      <w:r w:rsidR="006C149E" w:rsidRPr="00807DBE">
        <w:rPr>
          <w:sz w:val="18"/>
          <w:szCs w:val="18"/>
        </w:rPr>
        <w:t xml:space="preserve">Definicja małych i średnich przedsiębiorstw obejmuje poniższe kategorie przedsiębiorstw: </w:t>
      </w:r>
    </w:p>
    <w:p w:rsidR="006C149E" w:rsidRDefault="006C149E" w:rsidP="00C90FDD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37E35">
        <w:rPr>
          <w:rFonts w:ascii="Times New Roman" w:hAnsi="Times New Roman" w:cs="Times New Roman"/>
          <w:b/>
          <w:color w:val="auto"/>
          <w:sz w:val="18"/>
          <w:szCs w:val="18"/>
        </w:rPr>
        <w:t xml:space="preserve">Średnie przedsiębiorstwo: </w:t>
      </w:r>
      <w:r w:rsidRPr="00D37E35">
        <w:rPr>
          <w:rFonts w:ascii="Times New Roman" w:hAnsi="Times New Roman" w:cs="Times New Roman"/>
          <w:color w:val="auto"/>
          <w:sz w:val="18"/>
          <w:szCs w:val="18"/>
        </w:rPr>
        <w:t>zatrudnia mniej niż 250 pracowników oraz jego roczny obrót nie przekracza 50 milionów euro lub roczna suma bilansowa nie przekracza 43 milionów euro;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D37E35">
        <w:rPr>
          <w:rFonts w:ascii="Times New Roman" w:hAnsi="Times New Roman" w:cs="Times New Roman"/>
          <w:b/>
          <w:color w:val="auto"/>
          <w:sz w:val="18"/>
          <w:szCs w:val="18"/>
        </w:rPr>
        <w:t xml:space="preserve">Małe przedsiębiorstwo: </w:t>
      </w:r>
      <w:r w:rsidRPr="00D37E35">
        <w:rPr>
          <w:rFonts w:ascii="Times New Roman" w:hAnsi="Times New Roman" w:cs="Times New Roman"/>
          <w:color w:val="auto"/>
          <w:sz w:val="18"/>
          <w:szCs w:val="18"/>
        </w:rPr>
        <w:t>zatrudnia mniej niż 50 pracowników oraz  jego roczny obrót nie przekracza 10 milionów euro lub roczna suma bilansowa nie przekracza 10 milionów euro;</w:t>
      </w:r>
    </w:p>
    <w:p w:rsidR="006C149E" w:rsidRPr="00D37E35" w:rsidRDefault="006C149E" w:rsidP="00C90FDD">
      <w:pPr>
        <w:pStyle w:val="Default"/>
        <w:ind w:left="142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37E35">
        <w:rPr>
          <w:rFonts w:ascii="Times New Roman" w:hAnsi="Times New Roman" w:cs="Times New Roman"/>
          <w:b/>
          <w:sz w:val="18"/>
          <w:szCs w:val="18"/>
        </w:rPr>
        <w:t>Mikroprzedsiębiorstwo:</w:t>
      </w:r>
      <w:r w:rsidRPr="00D37E35">
        <w:rPr>
          <w:rFonts w:ascii="Times New Roman" w:hAnsi="Times New Roman" w:cs="Times New Roman"/>
          <w:sz w:val="18"/>
          <w:szCs w:val="18"/>
        </w:rPr>
        <w:t xml:space="preserve"> zatrudnia mniej niż 10 pracowników oraz jego roczny obrót nie przekracza 2 milionów euro lub roczna suma bilansowa nie przekracza 2 milionów euro.</w:t>
      </w:r>
    </w:p>
    <w:tbl>
      <w:tblPr>
        <w:tblW w:w="0" w:type="auto"/>
        <w:jc w:val="right"/>
        <w:tblInd w:w="-2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6C149E" w:rsidRPr="00807DBE" w:rsidTr="007D2E0C">
        <w:trPr>
          <w:cantSplit/>
          <w:jc w:val="right"/>
        </w:trPr>
        <w:tc>
          <w:tcPr>
            <w:tcW w:w="4947" w:type="dxa"/>
          </w:tcPr>
          <w:p w:rsidR="006C149E" w:rsidRPr="004959D7" w:rsidRDefault="006C149E" w:rsidP="007D2E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9D7">
              <w:rPr>
                <w:rFonts w:ascii="Times New Roman" w:hAnsi="Times New Roman" w:cs="Times New Roman"/>
                <w:sz w:val="20"/>
              </w:rPr>
              <w:t>Upełnomocniony przedstawiciel Wykonawcy</w:t>
            </w:r>
          </w:p>
        </w:tc>
      </w:tr>
      <w:tr w:rsidR="006C149E" w:rsidRPr="00807DBE" w:rsidTr="007D2E0C">
        <w:trPr>
          <w:cantSplit/>
          <w:jc w:val="right"/>
        </w:trPr>
        <w:tc>
          <w:tcPr>
            <w:tcW w:w="4947" w:type="dxa"/>
          </w:tcPr>
          <w:p w:rsidR="006C149E" w:rsidRPr="004959D7" w:rsidRDefault="006C149E" w:rsidP="007D2E0C">
            <w:pPr>
              <w:tabs>
                <w:tab w:val="left" w:pos="5954"/>
                <w:tab w:val="right" w:pos="90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49E" w:rsidRPr="00807DBE" w:rsidTr="007D2E0C">
        <w:trPr>
          <w:cantSplit/>
          <w:jc w:val="right"/>
        </w:trPr>
        <w:tc>
          <w:tcPr>
            <w:tcW w:w="4947" w:type="dxa"/>
          </w:tcPr>
          <w:p w:rsidR="006C149E" w:rsidRPr="004959D7" w:rsidRDefault="006C149E" w:rsidP="007D2E0C">
            <w:pPr>
              <w:tabs>
                <w:tab w:val="left" w:pos="5529"/>
                <w:tab w:val="center" w:pos="6663"/>
                <w:tab w:val="right" w:pos="90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959D7">
              <w:rPr>
                <w:rFonts w:ascii="Times New Roman" w:hAnsi="Times New Roman" w:cs="Times New Roman"/>
                <w:sz w:val="20"/>
              </w:rPr>
              <w:t>…....................................</w:t>
            </w:r>
          </w:p>
        </w:tc>
      </w:tr>
      <w:tr w:rsidR="006C149E" w:rsidRPr="00807DBE" w:rsidTr="007D2E0C">
        <w:trPr>
          <w:cantSplit/>
          <w:jc w:val="right"/>
        </w:trPr>
        <w:tc>
          <w:tcPr>
            <w:tcW w:w="4947" w:type="dxa"/>
          </w:tcPr>
          <w:p w:rsidR="006C149E" w:rsidRPr="004959D7" w:rsidRDefault="006C149E" w:rsidP="007D2E0C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4959D7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</w:t>
            </w:r>
            <w:r w:rsidRPr="004959D7">
              <w:rPr>
                <w:rFonts w:ascii="Times New Roman" w:hAnsi="Times New Roman" w:cs="Times New Roman"/>
                <w:sz w:val="20"/>
                <w:vertAlign w:val="superscript"/>
              </w:rPr>
              <w:t>podpis, pieczęć</w:t>
            </w:r>
            <w:r w:rsidRPr="004959D7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</w:p>
        </w:tc>
      </w:tr>
      <w:tr w:rsidR="006C149E" w:rsidRPr="00807DBE" w:rsidTr="007D2E0C">
        <w:trPr>
          <w:cantSplit/>
          <w:jc w:val="right"/>
        </w:trPr>
        <w:tc>
          <w:tcPr>
            <w:tcW w:w="4947" w:type="dxa"/>
          </w:tcPr>
          <w:p w:rsidR="006C149E" w:rsidRPr="004959D7" w:rsidRDefault="006C149E" w:rsidP="007D2E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9D7">
              <w:rPr>
                <w:rFonts w:ascii="Times New Roman" w:hAnsi="Times New Roman" w:cs="Times New Roman"/>
                <w:sz w:val="20"/>
              </w:rPr>
              <w:t>Data: …..................................</w:t>
            </w:r>
          </w:p>
          <w:p w:rsidR="006C149E" w:rsidRPr="004959D7" w:rsidRDefault="006C149E" w:rsidP="007D2E0C">
            <w:pPr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149E" w:rsidRDefault="006C149E" w:rsidP="006C149E">
      <w:pPr>
        <w:pStyle w:val="Stopka"/>
        <w:rPr>
          <w:bCs/>
          <w:sz w:val="18"/>
          <w:szCs w:val="18"/>
        </w:rPr>
      </w:pPr>
      <w:r w:rsidRPr="00807DBE">
        <w:rPr>
          <w:bCs/>
          <w:sz w:val="18"/>
          <w:szCs w:val="18"/>
        </w:rPr>
        <w:t>*niepotrzebne skreślić</w:t>
      </w:r>
      <w:r>
        <w:rPr>
          <w:bCs/>
          <w:sz w:val="18"/>
          <w:szCs w:val="18"/>
        </w:rPr>
        <w:t xml:space="preserve">; </w:t>
      </w:r>
    </w:p>
    <w:p w:rsidR="00C90FDD" w:rsidRDefault="00C90FDD" w:rsidP="006C149E">
      <w:pPr>
        <w:pStyle w:val="Stopka"/>
        <w:rPr>
          <w:bCs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528"/>
        <w:gridCol w:w="5714"/>
      </w:tblGrid>
      <w:tr w:rsidR="00C90FDD" w:rsidRPr="001B2065" w:rsidTr="007D2E0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FDD" w:rsidRPr="001B2065" w:rsidRDefault="00C90FDD" w:rsidP="007D2E0C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FDD" w:rsidRPr="001B2065" w:rsidRDefault="00C90FDD" w:rsidP="007D2E0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FDD" w:rsidRPr="001B2065" w:rsidRDefault="00C90FDD" w:rsidP="007D2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90FDD" w:rsidRPr="001B2065" w:rsidRDefault="00C90FDD" w:rsidP="00C90F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 strona 2</w:t>
            </w:r>
          </w:p>
        </w:tc>
      </w:tr>
    </w:tbl>
    <w:p w:rsidR="00C90FDD" w:rsidRDefault="00C90FDD" w:rsidP="006C149E">
      <w:pPr>
        <w:pStyle w:val="Stopka"/>
        <w:rPr>
          <w:bCs/>
          <w:sz w:val="18"/>
          <w:szCs w:val="18"/>
        </w:rPr>
      </w:pPr>
    </w:p>
    <w:p w:rsidR="004F1FCE" w:rsidRDefault="004F1FCE" w:rsidP="00057027">
      <w:pPr>
        <w:pStyle w:val="Tekstpodstawowy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Oferujemy wykonanie zamówienia, w zakresie </w:t>
      </w:r>
      <w:r w:rsidR="007E2D75">
        <w:rPr>
          <w:rFonts w:ascii="Times New Roman" w:hAnsi="Times New Roman" w:cs="Times New Roman"/>
          <w:sz w:val="20"/>
          <w:szCs w:val="22"/>
        </w:rPr>
        <w:t xml:space="preserve">i na zasadach </w:t>
      </w:r>
      <w:r w:rsidRPr="004F1FCE">
        <w:rPr>
          <w:rFonts w:ascii="Times New Roman" w:hAnsi="Times New Roman" w:cs="Times New Roman"/>
          <w:sz w:val="20"/>
          <w:szCs w:val="22"/>
        </w:rPr>
        <w:t xml:space="preserve">określonym w Specyfikacji Istotnych Warunków Zamówienia, zgodnie z opisem przedmiotu zamówienia, </w:t>
      </w:r>
    </w:p>
    <w:p w:rsidR="00A568BC" w:rsidRDefault="00A568BC" w:rsidP="00057027">
      <w:pPr>
        <w:pStyle w:val="Tekstpodstawowy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Przedmiot zamówienia wykonamy w następującym terminie (zgodnie z zapisami siwz):</w:t>
      </w:r>
    </w:p>
    <w:p w:rsidR="00A568BC" w:rsidRDefault="00A568BC" w:rsidP="00A568BC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1*:……..</w:t>
      </w:r>
    </w:p>
    <w:p w:rsidR="00A568BC" w:rsidRPr="004F1FCE" w:rsidRDefault="00A568BC" w:rsidP="00A568BC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2</w:t>
      </w:r>
      <w:r w:rsidR="00EC230F">
        <w:rPr>
          <w:rFonts w:ascii="Times New Roman" w:hAnsi="Times New Roman" w:cs="Times New Roman"/>
          <w:sz w:val="20"/>
          <w:szCs w:val="22"/>
        </w:rPr>
        <w:t>*</w:t>
      </w:r>
      <w:r>
        <w:rPr>
          <w:rFonts w:ascii="Times New Roman" w:hAnsi="Times New Roman" w:cs="Times New Roman"/>
          <w:sz w:val="20"/>
          <w:szCs w:val="22"/>
        </w:rPr>
        <w:t>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3*:…….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4*:…….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5*:…….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6*:…….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7*:…….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8*:…….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9*:…….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10*:…….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11*:…….</w:t>
      </w:r>
    </w:p>
    <w:p w:rsidR="00EC230F" w:rsidRPr="00E414AA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E414AA">
        <w:rPr>
          <w:rFonts w:ascii="Times New Roman" w:hAnsi="Times New Roman" w:cs="Times New Roman"/>
          <w:i/>
        </w:rPr>
        <w:t>*w</w:t>
      </w:r>
      <w:r>
        <w:rPr>
          <w:rFonts w:ascii="Times New Roman" w:hAnsi="Times New Roman" w:cs="Times New Roman"/>
          <w:i/>
        </w:rPr>
        <w:t>ypełnić</w:t>
      </w:r>
      <w:r w:rsidRPr="00E414AA">
        <w:rPr>
          <w:rFonts w:ascii="Times New Roman" w:hAnsi="Times New Roman" w:cs="Times New Roman"/>
          <w:i/>
        </w:rPr>
        <w:t xml:space="preserve"> odpowiednio do oferowanej części</w:t>
      </w:r>
      <w:r>
        <w:rPr>
          <w:rFonts w:ascii="Times New Roman" w:hAnsi="Times New Roman" w:cs="Times New Roman"/>
          <w:i/>
        </w:rPr>
        <w:t>, niepotrzebne skreślić</w:t>
      </w:r>
    </w:p>
    <w:p w:rsidR="007E2D75" w:rsidRDefault="007E2D75" w:rsidP="00BA55E8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F1FCE" w:rsidRPr="004F1FCE" w:rsidRDefault="007E2D75" w:rsidP="00BA55E8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1</w:t>
      </w:r>
      <w:r w:rsidR="00EC230F">
        <w:rPr>
          <w:rFonts w:ascii="Times New Roman" w:hAnsi="Times New Roman" w:cs="Times New Roman"/>
          <w:sz w:val="20"/>
          <w:szCs w:val="22"/>
        </w:rPr>
        <w:t>1</w:t>
      </w:r>
      <w:r>
        <w:rPr>
          <w:rFonts w:ascii="Times New Roman" w:hAnsi="Times New Roman" w:cs="Times New Roman"/>
          <w:sz w:val="20"/>
          <w:szCs w:val="22"/>
        </w:rPr>
        <w:t xml:space="preserve">. Oferujemy wykonanie zamówienia </w:t>
      </w:r>
      <w:r w:rsidR="004F1FCE" w:rsidRPr="004F1FCE">
        <w:rPr>
          <w:rFonts w:ascii="Times New Roman" w:hAnsi="Times New Roman" w:cs="Times New Roman"/>
          <w:sz w:val="20"/>
          <w:szCs w:val="22"/>
        </w:rPr>
        <w:t>za cenę</w:t>
      </w:r>
      <w:r w:rsidR="00460220">
        <w:rPr>
          <w:rFonts w:ascii="Times New Roman" w:hAnsi="Times New Roman" w:cs="Times New Roman"/>
          <w:sz w:val="20"/>
          <w:szCs w:val="22"/>
        </w:rPr>
        <w:t xml:space="preserve"> brutto</w:t>
      </w:r>
      <w:r w:rsidR="004F1FCE" w:rsidRPr="004F1FCE">
        <w:rPr>
          <w:rFonts w:ascii="Times New Roman" w:hAnsi="Times New Roman" w:cs="Times New Roman"/>
          <w:sz w:val="20"/>
          <w:szCs w:val="22"/>
        </w:rPr>
        <w:t>: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1 w kwocie brutto złotych: …………...................................................................*</w:t>
      </w:r>
      <w:r w:rsidR="00F01FD3">
        <w:rPr>
          <w:rFonts w:ascii="Times New Roman" w:hAnsi="Times New Roman" w:cs="Times New Roman"/>
          <w:sz w:val="20"/>
          <w:szCs w:val="22"/>
        </w:rPr>
        <w:t xml:space="preserve"> </w:t>
      </w:r>
    </w:p>
    <w:p w:rsidR="004F1FCE" w:rsidRPr="004F1FCE" w:rsidRDefault="00F01FD3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 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460220" w:rsidRDefault="00460220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E04BCD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E04BCD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2</w:t>
      </w:r>
      <w:r w:rsidRPr="00E04BCD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01FD3" w:rsidRPr="004F1FCE" w:rsidRDefault="00F01FD3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E04BCD" w:rsidRDefault="00E04BCD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4F1FCE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3 w kwocie brutto złotych: </w:t>
      </w:r>
      <w:r w:rsidR="00E04BCD">
        <w:rPr>
          <w:rFonts w:ascii="Times New Roman" w:hAnsi="Times New Roman" w:cs="Times New Roman"/>
          <w:sz w:val="20"/>
          <w:szCs w:val="22"/>
        </w:rPr>
        <w:t xml:space="preserve">  </w:t>
      </w:r>
      <w:r w:rsidRPr="004F1FCE">
        <w:rPr>
          <w:rFonts w:ascii="Times New Roman" w:hAnsi="Times New Roman" w:cs="Times New Roman"/>
          <w:sz w:val="20"/>
          <w:szCs w:val="22"/>
        </w:rPr>
        <w:t>……….....................................................................*</w:t>
      </w:r>
    </w:p>
    <w:p w:rsidR="00F01FD3" w:rsidRPr="004F1FCE" w:rsidRDefault="00F01FD3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4F1FCE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4 w kwocie brutto złotych: ………….................</w:t>
      </w:r>
      <w:r w:rsidR="00E04BCD">
        <w:rPr>
          <w:rFonts w:ascii="Times New Roman" w:hAnsi="Times New Roman" w:cs="Times New Roman"/>
          <w:sz w:val="20"/>
          <w:szCs w:val="22"/>
        </w:rPr>
        <w:t>.</w:t>
      </w:r>
      <w:r w:rsidRPr="004F1FCE">
        <w:rPr>
          <w:rFonts w:ascii="Times New Roman" w:hAnsi="Times New Roman" w:cs="Times New Roman"/>
          <w:sz w:val="20"/>
          <w:szCs w:val="22"/>
        </w:rPr>
        <w:t>.................................................*</w:t>
      </w:r>
    </w:p>
    <w:p w:rsidR="00F01FD3" w:rsidRPr="004F1FCE" w:rsidRDefault="00F01FD3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4F1FCE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5 w kwocie brutto złotych: ………..........................................</w:t>
      </w:r>
      <w:r w:rsidR="00E04BCD">
        <w:rPr>
          <w:rFonts w:ascii="Times New Roman" w:hAnsi="Times New Roman" w:cs="Times New Roman"/>
          <w:sz w:val="20"/>
          <w:szCs w:val="22"/>
        </w:rPr>
        <w:t>..</w:t>
      </w:r>
      <w:r w:rsidRPr="004F1FCE">
        <w:rPr>
          <w:rFonts w:ascii="Times New Roman" w:hAnsi="Times New Roman" w:cs="Times New Roman"/>
          <w:sz w:val="20"/>
          <w:szCs w:val="22"/>
        </w:rPr>
        <w:t>...........................*</w:t>
      </w:r>
    </w:p>
    <w:p w:rsidR="00F01FD3" w:rsidRPr="004F1FCE" w:rsidRDefault="00F01FD3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E04BCD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6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01FD3" w:rsidRPr="004F1FCE" w:rsidRDefault="00F01FD3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E04BCD" w:rsidRPr="004F1FCE" w:rsidRDefault="00E04BCD" w:rsidP="00E04BC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E04BCD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7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01FD3" w:rsidRPr="004F1FCE" w:rsidRDefault="00F01FD3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E04BCD" w:rsidRPr="004F1FCE" w:rsidRDefault="00E04BCD" w:rsidP="00E04BC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E04BCD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8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01FD3" w:rsidRPr="004F1FCE" w:rsidRDefault="00F01FD3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E04BCD" w:rsidRPr="004F1FCE" w:rsidRDefault="00E04BCD" w:rsidP="00E04BC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E04BCD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9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01FD3" w:rsidRPr="004F1FCE" w:rsidRDefault="00F01FD3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>
        <w:rPr>
          <w:rFonts w:ascii="Times New Roman" w:hAnsi="Times New Roman" w:cs="Times New Roman"/>
          <w:sz w:val="20"/>
          <w:szCs w:val="22"/>
        </w:rPr>
        <w:t>za 1 uczestnika za godzinę)</w:t>
      </w:r>
    </w:p>
    <w:p w:rsidR="00E04BCD" w:rsidRPr="004F1FCE" w:rsidRDefault="00E04BCD" w:rsidP="00E04BC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4F1FCE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10 w kwocie brutto złotych: ……….....................................................................*</w:t>
      </w:r>
    </w:p>
    <w:p w:rsidR="00F01FD3" w:rsidRPr="004F1FCE" w:rsidRDefault="00F01FD3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>
        <w:rPr>
          <w:rFonts w:ascii="Times New Roman" w:hAnsi="Times New Roman" w:cs="Times New Roman"/>
          <w:sz w:val="20"/>
          <w:szCs w:val="22"/>
        </w:rPr>
        <w:t>za 1 uczestnika za godzinę)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4F1FCE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11 w kwocie brutto złotych: ………….................................................................*</w:t>
      </w:r>
    </w:p>
    <w:p w:rsidR="00F01FD3" w:rsidRPr="004F1FCE" w:rsidRDefault="00F01FD3" w:rsidP="00F01FD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>
        <w:rPr>
          <w:rFonts w:ascii="Times New Roman" w:hAnsi="Times New Roman" w:cs="Times New Roman"/>
          <w:sz w:val="20"/>
          <w:szCs w:val="22"/>
        </w:rPr>
        <w:t>za 1 uczestnika za godzinę)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F1FCE" w:rsidRPr="00E414AA" w:rsidRDefault="00E414AA" w:rsidP="00E414AA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E414AA">
        <w:rPr>
          <w:rFonts w:ascii="Times New Roman" w:hAnsi="Times New Roman" w:cs="Times New Roman"/>
          <w:i/>
        </w:rPr>
        <w:t>*w</w:t>
      </w:r>
      <w:r w:rsidR="00460220">
        <w:rPr>
          <w:rFonts w:ascii="Times New Roman" w:hAnsi="Times New Roman" w:cs="Times New Roman"/>
          <w:i/>
        </w:rPr>
        <w:t>ypełnić</w:t>
      </w:r>
      <w:r w:rsidRPr="00E414AA">
        <w:rPr>
          <w:rFonts w:ascii="Times New Roman" w:hAnsi="Times New Roman" w:cs="Times New Roman"/>
          <w:i/>
        </w:rPr>
        <w:t xml:space="preserve"> odpowiednio do oferowanej części</w:t>
      </w:r>
      <w:r w:rsidR="00460220">
        <w:rPr>
          <w:rFonts w:ascii="Times New Roman" w:hAnsi="Times New Roman" w:cs="Times New Roman"/>
          <w:i/>
        </w:rPr>
        <w:t xml:space="preserve">, </w:t>
      </w:r>
      <w:r w:rsidR="00EC230F">
        <w:rPr>
          <w:rFonts w:ascii="Times New Roman" w:hAnsi="Times New Roman" w:cs="Times New Roman"/>
          <w:i/>
        </w:rPr>
        <w:t>niepotrzebne skreślić</w:t>
      </w:r>
    </w:p>
    <w:p w:rsidR="00E414AA" w:rsidRPr="004F1FCE" w:rsidRDefault="00E414AA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528"/>
        <w:gridCol w:w="5714"/>
      </w:tblGrid>
      <w:tr w:rsidR="00C363FD" w:rsidRPr="001B2065" w:rsidTr="005202D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3FD" w:rsidRPr="001B2065" w:rsidRDefault="00C363FD" w:rsidP="005202D3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3FD" w:rsidRPr="001B2065" w:rsidRDefault="00C363FD" w:rsidP="005202D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3FD" w:rsidRPr="001B2065" w:rsidRDefault="00C363FD" w:rsidP="00520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363FD" w:rsidRPr="001B2065" w:rsidRDefault="00C363FD" w:rsidP="005202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 strona 3</w:t>
            </w:r>
          </w:p>
        </w:tc>
      </w:tr>
    </w:tbl>
    <w:p w:rsidR="00C363FD" w:rsidRDefault="00C363FD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C230F" w:rsidRPr="004F1FCE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12. </w:t>
      </w:r>
      <w:r w:rsidR="00972991">
        <w:rPr>
          <w:rFonts w:ascii="Times New Roman" w:hAnsi="Times New Roman" w:cs="Times New Roman"/>
          <w:sz w:val="20"/>
          <w:szCs w:val="22"/>
        </w:rPr>
        <w:t>D</w:t>
      </w:r>
      <w:r w:rsidR="00EC230F" w:rsidRPr="004F1FCE">
        <w:rPr>
          <w:rFonts w:ascii="Times New Roman" w:hAnsi="Times New Roman" w:cs="Times New Roman"/>
          <w:sz w:val="20"/>
          <w:szCs w:val="22"/>
        </w:rPr>
        <w:t xml:space="preserve">oświadczenie wykładowcy (osoby wyznaczonej do realizacji zamówienia): </w:t>
      </w:r>
    </w:p>
    <w:p w:rsidR="00EC230F" w:rsidRPr="004F1FCE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1*: </w:t>
      </w:r>
      <w:r>
        <w:rPr>
          <w:rFonts w:ascii="Times New Roman" w:hAnsi="Times New Roman" w:cs="Times New Roman"/>
          <w:sz w:val="20"/>
          <w:szCs w:val="22"/>
        </w:rPr>
        <w:t>……………………………..(imię i nazwisko)</w:t>
      </w:r>
    </w:p>
    <w:p w:rsidR="00EC230F" w:rsidRPr="004F1FCE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EC230F" w:rsidRPr="004F1FCE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EC230F" w:rsidRPr="004F1FCE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EC230F" w:rsidRPr="004F1FCE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EC230F" w:rsidRPr="004F1FCE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EC230F" w:rsidRDefault="00EC230F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2*: </w:t>
      </w:r>
      <w:r w:rsidR="00F11031">
        <w:rPr>
          <w:rFonts w:ascii="Times New Roman" w:hAnsi="Times New Roman" w:cs="Times New Roman"/>
          <w:sz w:val="20"/>
          <w:szCs w:val="22"/>
        </w:rPr>
        <w:t>………………….. (imię i nazwisko)</w:t>
      </w:r>
    </w:p>
    <w:p w:rsidR="003138F0" w:rsidRPr="004F1FCE" w:rsidRDefault="004F1FCE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</w:t>
      </w:r>
      <w:r w:rsidR="003138F0" w:rsidRPr="004F1FCE">
        <w:rPr>
          <w:rFonts w:ascii="Times New Roman" w:hAnsi="Times New Roman" w:cs="Times New Roman"/>
          <w:sz w:val="20"/>
          <w:szCs w:val="22"/>
        </w:rPr>
        <w:t xml:space="preserve"> przeprowadzeni</w:t>
      </w:r>
      <w:r w:rsidR="003138F0">
        <w:rPr>
          <w:rFonts w:ascii="Times New Roman" w:hAnsi="Times New Roman" w:cs="Times New Roman"/>
          <w:sz w:val="20"/>
          <w:szCs w:val="22"/>
        </w:rPr>
        <w:t>e</w:t>
      </w:r>
      <w:r w:rsidR="003138F0" w:rsidRPr="004F1FCE">
        <w:rPr>
          <w:rFonts w:ascii="Times New Roman" w:hAnsi="Times New Roman" w:cs="Times New Roman"/>
          <w:sz w:val="20"/>
          <w:szCs w:val="22"/>
        </w:rPr>
        <w:t xml:space="preserve"> </w:t>
      </w:r>
      <w:r w:rsidR="003138F0">
        <w:rPr>
          <w:rFonts w:ascii="Times New Roman" w:hAnsi="Times New Roman" w:cs="Times New Roman"/>
          <w:sz w:val="20"/>
          <w:szCs w:val="22"/>
        </w:rPr>
        <w:t xml:space="preserve">2 </w:t>
      </w:r>
      <w:r w:rsidR="003138F0"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3*: </w:t>
      </w:r>
      <w:r w:rsidR="00F11031">
        <w:rPr>
          <w:rFonts w:ascii="Times New Roman" w:hAnsi="Times New Roman" w:cs="Times New Roman"/>
          <w:sz w:val="20"/>
          <w:szCs w:val="22"/>
        </w:rPr>
        <w:t>………………………. (imię i nazwisko)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4*: </w:t>
      </w:r>
      <w:r w:rsidR="00F11031">
        <w:rPr>
          <w:rFonts w:ascii="Times New Roman" w:hAnsi="Times New Roman" w:cs="Times New Roman"/>
          <w:sz w:val="20"/>
          <w:szCs w:val="22"/>
        </w:rPr>
        <w:t>……………………………… (imię i nazwisko)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Pr="00384BD8" w:rsidRDefault="00460220" w:rsidP="0046022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384BD8">
        <w:rPr>
          <w:rFonts w:ascii="Times New Roman" w:hAnsi="Times New Roman" w:cs="Times New Roman"/>
          <w:sz w:val="20"/>
          <w:szCs w:val="22"/>
        </w:rPr>
        <w:t xml:space="preserve">część nr 5*: </w:t>
      </w:r>
      <w:r w:rsidR="00F11031">
        <w:rPr>
          <w:rFonts w:ascii="Times New Roman" w:hAnsi="Times New Roman" w:cs="Times New Roman"/>
          <w:sz w:val="20"/>
          <w:szCs w:val="22"/>
        </w:rPr>
        <w:t>………………………. (imię i nazwisko)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460220" w:rsidRPr="004F1FCE" w:rsidRDefault="00460220" w:rsidP="0046022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 *</w:t>
      </w:r>
    </w:p>
    <w:p w:rsidR="00460220" w:rsidRPr="004F1FCE" w:rsidRDefault="00460220" w:rsidP="0046022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 * </w:t>
      </w:r>
    </w:p>
    <w:p w:rsidR="00460220" w:rsidRDefault="00460220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Pr="004F1FCE" w:rsidRDefault="00460220" w:rsidP="0046022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6*: </w:t>
      </w:r>
      <w:r w:rsidR="00F11031">
        <w:rPr>
          <w:rFonts w:ascii="Times New Roman" w:hAnsi="Times New Roman" w:cs="Times New Roman"/>
          <w:sz w:val="20"/>
          <w:szCs w:val="22"/>
        </w:rPr>
        <w:t>…………………………..(imię i nazwisko)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460220" w:rsidRPr="004F1FCE" w:rsidRDefault="00460220" w:rsidP="0046022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 *</w:t>
      </w:r>
    </w:p>
    <w:p w:rsidR="00460220" w:rsidRPr="004F1FCE" w:rsidRDefault="00460220" w:rsidP="0046022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 * </w:t>
      </w:r>
    </w:p>
    <w:p w:rsidR="00460220" w:rsidRDefault="00460220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Pr="004F1FCE" w:rsidRDefault="00460220" w:rsidP="0046022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7*: </w:t>
      </w:r>
      <w:r w:rsidR="00F11031">
        <w:rPr>
          <w:rFonts w:ascii="Times New Roman" w:hAnsi="Times New Roman" w:cs="Times New Roman"/>
          <w:sz w:val="20"/>
          <w:szCs w:val="22"/>
        </w:rPr>
        <w:t>……………………………… (imię i nazwisko)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460220" w:rsidRPr="004F1FCE" w:rsidRDefault="00460220" w:rsidP="0046022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460220" w:rsidRDefault="00460220" w:rsidP="0046022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460220" w:rsidRDefault="00460220" w:rsidP="0046022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Pr="004F1FCE" w:rsidRDefault="00460220" w:rsidP="0046022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8*: </w:t>
      </w:r>
      <w:r w:rsidR="00F11031">
        <w:rPr>
          <w:rFonts w:ascii="Times New Roman" w:hAnsi="Times New Roman" w:cs="Times New Roman"/>
          <w:sz w:val="20"/>
          <w:szCs w:val="22"/>
        </w:rPr>
        <w:t>………………………………………..(imię i nazwisko)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tbl>
      <w:tblPr>
        <w:tblW w:w="0" w:type="auto"/>
        <w:tblInd w:w="-15" w:type="dxa"/>
        <w:tblLayout w:type="fixed"/>
        <w:tblLook w:val="0000"/>
      </w:tblPr>
      <w:tblGrid>
        <w:gridCol w:w="3528"/>
        <w:gridCol w:w="5714"/>
      </w:tblGrid>
      <w:tr w:rsidR="00384BD8" w:rsidRPr="001B2065" w:rsidTr="00D2030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D8" w:rsidRPr="001B2065" w:rsidRDefault="00384BD8" w:rsidP="00D20309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BD8" w:rsidRPr="001B2065" w:rsidRDefault="00384BD8" w:rsidP="00D2030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BD8" w:rsidRPr="001B2065" w:rsidRDefault="00384BD8" w:rsidP="00D203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84BD8" w:rsidRPr="001B2065" w:rsidRDefault="00384BD8" w:rsidP="00436C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strona </w:t>
            </w:r>
            <w:r w:rsidR="00436C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AF4340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AF4340" w:rsidRPr="004F1FCE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AF4340" w:rsidRPr="004F1FCE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AF4340" w:rsidRPr="004F1FCE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AF4340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AF4340" w:rsidRPr="004F1FCE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9*: </w:t>
      </w:r>
      <w:r>
        <w:rPr>
          <w:rFonts w:ascii="Times New Roman" w:hAnsi="Times New Roman" w:cs="Times New Roman"/>
          <w:sz w:val="20"/>
          <w:szCs w:val="22"/>
        </w:rPr>
        <w:t>…………………………………………(imię i nazwisko)</w:t>
      </w:r>
    </w:p>
    <w:p w:rsidR="00AF4340" w:rsidRPr="004F1FCE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AF4340" w:rsidRPr="004F1FCE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C363FD" w:rsidRPr="004F1FCE" w:rsidRDefault="00C363FD" w:rsidP="00C363F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C363FD" w:rsidRPr="004F1FCE" w:rsidRDefault="00C363FD" w:rsidP="00C363F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384BD8" w:rsidRDefault="00384BD8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10*: </w:t>
      </w:r>
      <w:r w:rsidR="00F11031">
        <w:rPr>
          <w:rFonts w:ascii="Times New Roman" w:hAnsi="Times New Roman" w:cs="Times New Roman"/>
          <w:sz w:val="20"/>
          <w:szCs w:val="22"/>
        </w:rPr>
        <w:t>………………………………..(imię i nazwisko)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11*: </w:t>
      </w:r>
      <w:r w:rsidR="00F11031">
        <w:rPr>
          <w:rFonts w:ascii="Times New Roman" w:hAnsi="Times New Roman" w:cs="Times New Roman"/>
          <w:sz w:val="20"/>
          <w:szCs w:val="22"/>
        </w:rPr>
        <w:t>………………………………………(imię i nazwisko)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E414AA">
        <w:rPr>
          <w:rFonts w:ascii="Times New Roman" w:hAnsi="Times New Roman" w:cs="Times New Roman"/>
          <w:i/>
        </w:rPr>
        <w:t>Opis do kryterium doświadczenie wykładowcy (osoby wyznaczonej do realizacji zamówienia):</w:t>
      </w:r>
    </w:p>
    <w:p w:rsidR="00180D13" w:rsidRPr="00E414AA" w:rsidRDefault="00180D13" w:rsidP="00180D1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E414AA">
        <w:rPr>
          <w:rFonts w:ascii="Times New Roman" w:hAnsi="Times New Roman" w:cs="Times New Roman"/>
          <w:i/>
        </w:rPr>
        <w:t>W kryterium doświadczenie wykładowcy (osoby wyznaczonej do realizacji zamówienia) oznacza posiadanie doświadczenia w zakresie w</w:t>
      </w:r>
      <w:r w:rsidR="006D478F">
        <w:rPr>
          <w:rFonts w:ascii="Times New Roman" w:hAnsi="Times New Roman" w:cs="Times New Roman"/>
          <w:i/>
        </w:rPr>
        <w:t xml:space="preserve">ykonania usług kursów/ szkoleń </w:t>
      </w:r>
      <w:r w:rsidRPr="00E414AA">
        <w:rPr>
          <w:rFonts w:ascii="Times New Roman" w:hAnsi="Times New Roman" w:cs="Times New Roman"/>
          <w:i/>
        </w:rPr>
        <w:t xml:space="preserve">stosownie do oferowanej przez wykonawcę części zamówienia; ocena ofert zostanie przeprowadzona wg formuły: </w:t>
      </w:r>
    </w:p>
    <w:p w:rsidR="00180D13" w:rsidRPr="00E414AA" w:rsidRDefault="00180D13" w:rsidP="00180D1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E414AA">
        <w:rPr>
          <w:rFonts w:ascii="Times New Roman" w:hAnsi="Times New Roman" w:cs="Times New Roman"/>
          <w:i/>
        </w:rPr>
        <w:t>- przeprowadzeni</w:t>
      </w:r>
      <w:r w:rsidR="00027252">
        <w:rPr>
          <w:rFonts w:ascii="Times New Roman" w:hAnsi="Times New Roman" w:cs="Times New Roman"/>
          <w:i/>
        </w:rPr>
        <w:t>e 2</w:t>
      </w:r>
      <w:r w:rsidRPr="00E414AA">
        <w:rPr>
          <w:rFonts w:ascii="Times New Roman" w:hAnsi="Times New Roman" w:cs="Times New Roman"/>
          <w:i/>
        </w:rPr>
        <w:t xml:space="preserve"> kursów/szkoleń- 0 </w:t>
      </w:r>
      <w:proofErr w:type="spellStart"/>
      <w:r w:rsidRPr="00E414AA">
        <w:rPr>
          <w:rFonts w:ascii="Times New Roman" w:hAnsi="Times New Roman" w:cs="Times New Roman"/>
          <w:i/>
        </w:rPr>
        <w:t>pkt</w:t>
      </w:r>
      <w:proofErr w:type="spellEnd"/>
    </w:p>
    <w:p w:rsidR="00180D13" w:rsidRPr="00E414AA" w:rsidRDefault="00180D13" w:rsidP="00180D1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E414AA">
        <w:rPr>
          <w:rFonts w:ascii="Times New Roman" w:hAnsi="Times New Roman" w:cs="Times New Roman"/>
          <w:i/>
        </w:rPr>
        <w:t xml:space="preserve">- przeprowadzenie </w:t>
      </w:r>
      <w:r w:rsidR="00027252">
        <w:rPr>
          <w:rFonts w:ascii="Times New Roman" w:hAnsi="Times New Roman" w:cs="Times New Roman"/>
          <w:i/>
        </w:rPr>
        <w:t>3</w:t>
      </w:r>
      <w:r w:rsidRPr="00E414AA">
        <w:rPr>
          <w:rFonts w:ascii="Times New Roman" w:hAnsi="Times New Roman" w:cs="Times New Roman"/>
          <w:i/>
        </w:rPr>
        <w:t>-</w:t>
      </w:r>
      <w:r w:rsidR="00027252">
        <w:rPr>
          <w:rFonts w:ascii="Times New Roman" w:hAnsi="Times New Roman" w:cs="Times New Roman"/>
          <w:i/>
        </w:rPr>
        <w:t>4</w:t>
      </w:r>
      <w:r w:rsidRPr="00E414AA">
        <w:rPr>
          <w:rFonts w:ascii="Times New Roman" w:hAnsi="Times New Roman" w:cs="Times New Roman"/>
          <w:i/>
        </w:rPr>
        <w:t xml:space="preserve"> kursów/szkoleń- 10 </w:t>
      </w:r>
      <w:proofErr w:type="spellStart"/>
      <w:r w:rsidRPr="00E414AA">
        <w:rPr>
          <w:rFonts w:ascii="Times New Roman" w:hAnsi="Times New Roman" w:cs="Times New Roman"/>
          <w:i/>
        </w:rPr>
        <w:t>pkt</w:t>
      </w:r>
      <w:proofErr w:type="spellEnd"/>
    </w:p>
    <w:p w:rsidR="00180D13" w:rsidRPr="00E414AA" w:rsidRDefault="00180D13" w:rsidP="00180D1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E414AA">
        <w:rPr>
          <w:rFonts w:ascii="Times New Roman" w:hAnsi="Times New Roman" w:cs="Times New Roman"/>
          <w:i/>
        </w:rPr>
        <w:t xml:space="preserve">- przeprowadzenie </w:t>
      </w:r>
      <w:r w:rsidR="00027252">
        <w:rPr>
          <w:rFonts w:ascii="Times New Roman" w:hAnsi="Times New Roman" w:cs="Times New Roman"/>
          <w:i/>
        </w:rPr>
        <w:t>5</w:t>
      </w:r>
      <w:r w:rsidRPr="00E414AA">
        <w:rPr>
          <w:rFonts w:ascii="Times New Roman" w:hAnsi="Times New Roman" w:cs="Times New Roman"/>
          <w:i/>
        </w:rPr>
        <w:t xml:space="preserve">-6 kursów/szkoleń- 20 </w:t>
      </w:r>
      <w:proofErr w:type="spellStart"/>
      <w:r w:rsidRPr="00E414AA">
        <w:rPr>
          <w:rFonts w:ascii="Times New Roman" w:hAnsi="Times New Roman" w:cs="Times New Roman"/>
          <w:i/>
        </w:rPr>
        <w:t>pkt</w:t>
      </w:r>
      <w:proofErr w:type="spellEnd"/>
    </w:p>
    <w:p w:rsidR="00180D13" w:rsidRPr="00E414AA" w:rsidRDefault="00180D13" w:rsidP="00180D1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E414AA">
        <w:rPr>
          <w:rFonts w:ascii="Times New Roman" w:hAnsi="Times New Roman" w:cs="Times New Roman"/>
          <w:i/>
        </w:rPr>
        <w:t>- przeprowadzenie 7-9 kursów/szkoleń- 30 pkt</w:t>
      </w:r>
    </w:p>
    <w:p w:rsidR="00180D13" w:rsidRPr="00E414AA" w:rsidRDefault="00180D13" w:rsidP="00180D1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E414AA">
        <w:rPr>
          <w:rFonts w:ascii="Times New Roman" w:hAnsi="Times New Roman" w:cs="Times New Roman"/>
          <w:i/>
        </w:rPr>
        <w:t xml:space="preserve">- przeprowadzenie 10 i więcej kursów/szkoleń- 40 pkt. </w:t>
      </w:r>
    </w:p>
    <w:p w:rsidR="00180D13" w:rsidRPr="00AF4340" w:rsidRDefault="00180D13" w:rsidP="00180D1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AF4340">
        <w:rPr>
          <w:rFonts w:ascii="Times New Roman" w:hAnsi="Times New Roman" w:cs="Times New Roman"/>
          <w:i/>
        </w:rPr>
        <w:t>W niniejszym formularzu ofertowym należy wybrać jedną z powyższych opcji</w:t>
      </w:r>
      <w:r w:rsidR="00027252" w:rsidRPr="00AF4340">
        <w:rPr>
          <w:rFonts w:ascii="Times New Roman" w:hAnsi="Times New Roman" w:cs="Times New Roman"/>
          <w:i/>
        </w:rPr>
        <w:t xml:space="preserve"> (a niepotrzebne skreślić)</w:t>
      </w:r>
      <w:r w:rsidRPr="00AF4340">
        <w:rPr>
          <w:rFonts w:ascii="Times New Roman" w:hAnsi="Times New Roman" w:cs="Times New Roman"/>
          <w:i/>
        </w:rPr>
        <w:t xml:space="preserve">. </w:t>
      </w:r>
    </w:p>
    <w:p w:rsidR="00180D13" w:rsidRPr="00AF4340" w:rsidRDefault="00180D13" w:rsidP="00180D1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AF4340">
        <w:rPr>
          <w:rFonts w:ascii="Times New Roman" w:hAnsi="Times New Roman" w:cs="Times New Roman"/>
          <w:i/>
        </w:rPr>
        <w:t>W przypadku gdy wykonawca nie wybierze jednej z proponowanych opcji</w:t>
      </w:r>
      <w:r w:rsidR="008D5681" w:rsidRPr="00AF4340">
        <w:rPr>
          <w:rFonts w:ascii="Times New Roman" w:hAnsi="Times New Roman" w:cs="Times New Roman"/>
          <w:i/>
        </w:rPr>
        <w:t xml:space="preserve">, </w:t>
      </w:r>
      <w:r w:rsidR="00027252" w:rsidRPr="00AF4340">
        <w:rPr>
          <w:rFonts w:ascii="Times New Roman" w:hAnsi="Times New Roman" w:cs="Times New Roman"/>
          <w:i/>
        </w:rPr>
        <w:t xml:space="preserve">niepotrzebnych opcji nie skreśli </w:t>
      </w:r>
      <w:r w:rsidRPr="00AF4340">
        <w:rPr>
          <w:rFonts w:ascii="Times New Roman" w:hAnsi="Times New Roman" w:cs="Times New Roman"/>
          <w:i/>
        </w:rPr>
        <w:t xml:space="preserve"> lub skreśli wszystkie opcje Zamawiający uzna to za brak </w:t>
      </w:r>
      <w:r w:rsidR="00027252" w:rsidRPr="00AF4340">
        <w:rPr>
          <w:rFonts w:ascii="Times New Roman" w:hAnsi="Times New Roman" w:cs="Times New Roman"/>
          <w:i/>
        </w:rPr>
        <w:t xml:space="preserve">wymaganego min. </w:t>
      </w:r>
      <w:r w:rsidRPr="00AF4340">
        <w:rPr>
          <w:rFonts w:ascii="Times New Roman" w:hAnsi="Times New Roman" w:cs="Times New Roman"/>
          <w:i/>
        </w:rPr>
        <w:t xml:space="preserve">doświadczenia, a tym samym przyzna 0 pkt za wskazane kryterium.  </w:t>
      </w:r>
    </w:p>
    <w:p w:rsidR="006C149E" w:rsidRPr="00807DBE" w:rsidRDefault="006C149E" w:rsidP="00AF4340">
      <w:pPr>
        <w:pStyle w:val="Tekstpodstawowy"/>
        <w:widowControl w:val="0"/>
        <w:numPr>
          <w:ilvl w:val="0"/>
          <w:numId w:val="55"/>
        </w:numPr>
        <w:tabs>
          <w:tab w:val="left" w:pos="284"/>
        </w:tabs>
        <w:overflowPunct w:val="0"/>
        <w:autoSpaceDE w:val="0"/>
        <w:spacing w:before="60" w:after="60"/>
        <w:ind w:left="0" w:firstLine="0"/>
        <w:jc w:val="both"/>
        <w:textAlignment w:val="baseline"/>
        <w:rPr>
          <w:sz w:val="20"/>
        </w:rPr>
      </w:pPr>
      <w:r w:rsidRPr="00292D64">
        <w:rPr>
          <w:sz w:val="20"/>
        </w:rPr>
        <w:t>Oświadczamy, że zrealizujemy przedmiot zamówienia zgodnie ze wszystkimi wymogami Zamawiającego</w:t>
      </w:r>
      <w:r w:rsidRPr="00807DBE">
        <w:rPr>
          <w:sz w:val="20"/>
        </w:rPr>
        <w:t xml:space="preserve"> określonymi w Specyfikacji Istotnych Warunków Zamówienia.</w:t>
      </w:r>
    </w:p>
    <w:p w:rsidR="006C149E" w:rsidRPr="00807DBE" w:rsidRDefault="006C149E" w:rsidP="00AF4340">
      <w:pPr>
        <w:pStyle w:val="Tekstpodstawowy"/>
        <w:widowControl w:val="0"/>
        <w:numPr>
          <w:ilvl w:val="0"/>
          <w:numId w:val="55"/>
        </w:numPr>
        <w:tabs>
          <w:tab w:val="left" w:pos="284"/>
        </w:tabs>
        <w:overflowPunct w:val="0"/>
        <w:autoSpaceDE w:val="0"/>
        <w:spacing w:before="60" w:after="60"/>
        <w:ind w:left="0" w:firstLine="0"/>
        <w:jc w:val="both"/>
        <w:textAlignment w:val="baseline"/>
        <w:rPr>
          <w:sz w:val="20"/>
        </w:rPr>
      </w:pPr>
      <w:r w:rsidRPr="00807DBE">
        <w:rPr>
          <w:sz w:val="20"/>
        </w:rPr>
        <w:t>Zapoznaliśmy się ze Specyfikacją Istotnych Warunków Zamówienia oraz wzorem umowy i nie wnosimy do nich zastrzeżeń oraz przyjmujemy warunki w nich zawarte;</w:t>
      </w:r>
    </w:p>
    <w:p w:rsidR="006C149E" w:rsidRDefault="006C149E" w:rsidP="00AF4340">
      <w:pPr>
        <w:pStyle w:val="Tekstpodstawowy"/>
        <w:widowControl w:val="0"/>
        <w:numPr>
          <w:ilvl w:val="0"/>
          <w:numId w:val="55"/>
        </w:numPr>
        <w:tabs>
          <w:tab w:val="left" w:pos="284"/>
        </w:tabs>
        <w:overflowPunct w:val="0"/>
        <w:autoSpaceDE w:val="0"/>
        <w:spacing w:before="60" w:after="60"/>
        <w:ind w:left="0" w:firstLine="0"/>
        <w:jc w:val="both"/>
        <w:textAlignment w:val="baseline"/>
        <w:rPr>
          <w:sz w:val="20"/>
        </w:rPr>
      </w:pPr>
      <w:r w:rsidRPr="00807DBE">
        <w:rPr>
          <w:sz w:val="20"/>
        </w:rPr>
        <w:t>Deklarujemy, że wszystkie oświadczenia i informacje zamieszczone w niniejszym „F</w:t>
      </w:r>
      <w:r w:rsidR="007B34F6">
        <w:rPr>
          <w:sz w:val="20"/>
        </w:rPr>
        <w:t>ormularzu</w:t>
      </w:r>
      <w:r w:rsidRPr="00807DBE">
        <w:rPr>
          <w:sz w:val="20"/>
        </w:rPr>
        <w:t xml:space="preserve"> </w:t>
      </w:r>
      <w:r w:rsidR="007B34F6">
        <w:rPr>
          <w:sz w:val="20"/>
        </w:rPr>
        <w:t>ofertowym</w:t>
      </w:r>
      <w:r w:rsidRPr="00807DBE">
        <w:rPr>
          <w:sz w:val="20"/>
        </w:rPr>
        <w:t>” są kompletne, prawdziwe i dokładne w każdym szczególe.</w:t>
      </w:r>
    </w:p>
    <w:p w:rsidR="006C149E" w:rsidRPr="00C363FD" w:rsidRDefault="003F767F" w:rsidP="00AF4340">
      <w:pPr>
        <w:pStyle w:val="Akapitzlist"/>
        <w:widowControl w:val="0"/>
        <w:numPr>
          <w:ilvl w:val="0"/>
          <w:numId w:val="55"/>
        </w:numPr>
        <w:tabs>
          <w:tab w:val="left" w:pos="284"/>
        </w:tabs>
        <w:overflowPunct w:val="0"/>
        <w:autoSpaceDE w:val="0"/>
        <w:spacing w:before="60" w:after="60"/>
        <w:ind w:left="0" w:firstLine="0"/>
        <w:jc w:val="both"/>
        <w:textAlignment w:val="baseline"/>
        <w:rPr>
          <w:sz w:val="20"/>
        </w:rPr>
      </w:pPr>
      <w:r w:rsidRPr="00C363FD">
        <w:rPr>
          <w:bCs/>
          <w:color w:val="000000"/>
          <w:sz w:val="20"/>
        </w:rPr>
        <w:t>Zamówienie zrealizujemy</w:t>
      </w:r>
      <w:r w:rsidRPr="00C363FD">
        <w:rPr>
          <w:b/>
          <w:bCs/>
          <w:color w:val="000000"/>
          <w:sz w:val="20"/>
        </w:rPr>
        <w:t xml:space="preserve"> </w:t>
      </w:r>
      <w:r w:rsidRPr="00C363FD">
        <w:rPr>
          <w:color w:val="000000"/>
          <w:sz w:val="20"/>
        </w:rPr>
        <w:t>sami /</w:t>
      </w:r>
      <w:r w:rsidRPr="00C363FD">
        <w:rPr>
          <w:sz w:val="20"/>
        </w:rPr>
        <w:t xml:space="preserve"> </w:t>
      </w:r>
      <w:r w:rsidRPr="00C363FD">
        <w:rPr>
          <w:color w:val="000000"/>
          <w:sz w:val="20"/>
        </w:rPr>
        <w:t>niżej wymienione części zamówienia zostaną powierzone do realizacji podwykonawcom (należy podać zakres, j</w:t>
      </w:r>
      <w:r w:rsidR="006C149E" w:rsidRPr="00C363FD">
        <w:rPr>
          <w:sz w:val="20"/>
        </w:rPr>
        <w:t>eżeli jest to wiadome, należy podać również dane proponowanych podwykonawców).......................................................................................................................................................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3F767F" w:rsidRDefault="006C149E" w:rsidP="007D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F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F767F">
              <w:rPr>
                <w:rFonts w:ascii="Times New Roman" w:hAnsi="Times New Roman" w:cs="Times New Roman"/>
                <w:sz w:val="20"/>
                <w:szCs w:val="20"/>
              </w:rPr>
              <w:t>pełnomocniony przedstawiciel Wykonawcy</w:t>
            </w:r>
          </w:p>
        </w:tc>
      </w:tr>
      <w:tr w:rsidR="006C149E" w:rsidRPr="00FE582E" w:rsidTr="00AF4340">
        <w:trPr>
          <w:cantSplit/>
          <w:trHeight w:val="60"/>
          <w:jc w:val="right"/>
        </w:trPr>
        <w:tc>
          <w:tcPr>
            <w:tcW w:w="4947" w:type="dxa"/>
          </w:tcPr>
          <w:p w:rsidR="006C149E" w:rsidRPr="00731DF8" w:rsidRDefault="006C149E" w:rsidP="003F767F">
            <w:pPr>
              <w:tabs>
                <w:tab w:val="left" w:pos="5954"/>
                <w:tab w:val="right" w:pos="9000"/>
              </w:tabs>
              <w:rPr>
                <w:sz w:val="18"/>
                <w:szCs w:val="18"/>
              </w:rPr>
            </w:pPr>
          </w:p>
        </w:tc>
      </w:tr>
      <w:tr w:rsidR="006C149E" w:rsidRPr="00FE582E" w:rsidTr="00AF4340">
        <w:trPr>
          <w:cantSplit/>
          <w:trHeight w:val="215"/>
          <w:jc w:val="right"/>
        </w:trPr>
        <w:tc>
          <w:tcPr>
            <w:tcW w:w="4947" w:type="dxa"/>
          </w:tcPr>
          <w:p w:rsidR="006C149E" w:rsidRPr="00731DF8" w:rsidRDefault="006C149E" w:rsidP="007D2E0C">
            <w:pPr>
              <w:tabs>
                <w:tab w:val="left" w:pos="5529"/>
                <w:tab w:val="center" w:pos="6663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731DF8">
              <w:rPr>
                <w:sz w:val="18"/>
                <w:szCs w:val="18"/>
              </w:rPr>
              <w:t>.......................................</w:t>
            </w:r>
          </w:p>
        </w:tc>
      </w:tr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7C0C94" w:rsidRDefault="006C149E" w:rsidP="007D2E0C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7C0C9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</w:t>
            </w:r>
            <w:r w:rsidRPr="007C0C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podpis, pieczęć</w:t>
            </w:r>
            <w:r w:rsidRPr="007C0C9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7C0C94" w:rsidRDefault="006C149E" w:rsidP="007D2E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C0C94">
              <w:rPr>
                <w:rFonts w:ascii="Times New Roman" w:hAnsi="Times New Roman" w:cs="Times New Roman"/>
                <w:sz w:val="20"/>
              </w:rPr>
              <w:t>Data: .....................................</w:t>
            </w:r>
          </w:p>
        </w:tc>
      </w:tr>
    </w:tbl>
    <w:p w:rsidR="006C149E" w:rsidRPr="00AD3318" w:rsidRDefault="006C149E" w:rsidP="006C149E">
      <w:pPr>
        <w:pStyle w:val="Stopka"/>
        <w:rPr>
          <w:b/>
          <w:bCs/>
          <w:sz w:val="10"/>
          <w:szCs w:val="10"/>
        </w:rPr>
      </w:pPr>
    </w:p>
    <w:bookmarkEnd w:id="0"/>
    <w:p w:rsidR="009D10A3" w:rsidRDefault="009D10A3" w:rsidP="00546AF1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ZAŁĄCZNIK NR 1</w:t>
      </w:r>
      <w:r w:rsidR="00546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 Formularza Ofert</w:t>
      </w:r>
      <w:r w:rsidR="00546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owego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894"/>
      </w:tblGrid>
      <w:tr w:rsidR="00494F90" w:rsidRPr="001B2065" w:rsidTr="00ED57E1">
        <w:trPr>
          <w:trHeight w:val="9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F90" w:rsidRPr="001B2065" w:rsidRDefault="00494F90" w:rsidP="00494F90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F90" w:rsidRPr="001B2065" w:rsidRDefault="00494F90" w:rsidP="00494F9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94F90" w:rsidRPr="001B2065" w:rsidRDefault="00494F90" w:rsidP="00494F9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Oświadczenia wykonawcy strona 1</w:t>
            </w:r>
          </w:p>
        </w:tc>
      </w:tr>
    </w:tbl>
    <w:p w:rsidR="00184B2D" w:rsidRPr="00184B2D" w:rsidRDefault="00184B2D" w:rsidP="00184B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84B2D" w:rsidRPr="00BF15A5" w:rsidRDefault="00184B2D" w:rsidP="00184B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15A5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184B2D" w:rsidRPr="00BF15A5" w:rsidRDefault="00184B2D" w:rsidP="00184B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15A5">
        <w:rPr>
          <w:rFonts w:ascii="Times New Roman" w:hAnsi="Times New Roman" w:cs="Times New Roman"/>
          <w:b/>
          <w:sz w:val="18"/>
          <w:szCs w:val="18"/>
          <w:u w:val="single"/>
        </w:rPr>
        <w:t xml:space="preserve">SKŁADANE NA PODSTAWIE ART. 25A UST. 1 USTAWY Z DNIA 29 STYCZNIA 2004 R. </w:t>
      </w:r>
    </w:p>
    <w:p w:rsidR="00184B2D" w:rsidRPr="00184B2D" w:rsidRDefault="00184B2D" w:rsidP="00D063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F15A5">
        <w:rPr>
          <w:rFonts w:ascii="Times New Roman" w:hAnsi="Times New Roman" w:cs="Times New Roman"/>
          <w:b/>
          <w:sz w:val="18"/>
          <w:szCs w:val="18"/>
          <w:u w:val="single"/>
        </w:rPr>
        <w:t xml:space="preserve"> PRAWO ZAMÓWIEŃ PUBLICZNYCH</w:t>
      </w:r>
      <w:r w:rsidRPr="00184B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063A4" w:rsidRDefault="00D063A4" w:rsidP="00D063A4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4F90" w:rsidRDefault="00494F90" w:rsidP="00D063A4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Cs/>
          <w:color w:val="000000"/>
          <w:sz w:val="20"/>
          <w:szCs w:val="20"/>
        </w:rPr>
        <w:t>Składając ofertę w przetargu nieograniczonym na:</w:t>
      </w:r>
    </w:p>
    <w:p w:rsidR="00F02D65" w:rsidRPr="00EB03EF" w:rsidRDefault="00F02D65" w:rsidP="00057027">
      <w:pPr>
        <w:pStyle w:val="Akapitzlist"/>
        <w:numPr>
          <w:ilvl w:val="0"/>
          <w:numId w:val="29"/>
        </w:numPr>
        <w:ind w:left="714" w:hanging="357"/>
        <w:rPr>
          <w:sz w:val="20"/>
        </w:rPr>
      </w:pPr>
      <w:r w:rsidRPr="00EB03EF">
        <w:rPr>
          <w:sz w:val="20"/>
        </w:rPr>
        <w:t xml:space="preserve">Świadczenie usług przeprowadzenia kursów specjalistycznych dla uczniów </w:t>
      </w:r>
      <w:r>
        <w:rPr>
          <w:sz w:val="20"/>
        </w:rPr>
        <w:t>*</w:t>
      </w:r>
    </w:p>
    <w:p w:rsidR="00F02D65" w:rsidRDefault="00F02D65" w:rsidP="00057027">
      <w:pPr>
        <w:pStyle w:val="Akapitzlist"/>
        <w:numPr>
          <w:ilvl w:val="0"/>
          <w:numId w:val="29"/>
        </w:numPr>
        <w:ind w:left="714" w:hanging="357"/>
        <w:rPr>
          <w:sz w:val="20"/>
        </w:rPr>
      </w:pPr>
      <w:r>
        <w:rPr>
          <w:sz w:val="20"/>
        </w:rPr>
        <w:t>Ś</w:t>
      </w:r>
      <w:r w:rsidRPr="00EB03EF">
        <w:rPr>
          <w:sz w:val="20"/>
        </w:rPr>
        <w:t xml:space="preserve">wiadczenie usług przeprowadzenia szkoleń dla nauczycieli kształcenia zawodowego </w:t>
      </w:r>
      <w:r>
        <w:rPr>
          <w:sz w:val="20"/>
        </w:rPr>
        <w:t>*</w:t>
      </w:r>
    </w:p>
    <w:p w:rsidR="00FE4FFD" w:rsidRDefault="00FE4FFD" w:rsidP="00FE4FFD">
      <w:pPr>
        <w:pStyle w:val="Akapitzlist"/>
        <w:ind w:left="720"/>
        <w:rPr>
          <w:sz w:val="20"/>
        </w:rPr>
      </w:pPr>
      <w:r w:rsidRPr="00FE4FFD">
        <w:rPr>
          <w:i/>
          <w:sz w:val="16"/>
          <w:szCs w:val="16"/>
        </w:rPr>
        <w:t>*</w:t>
      </w:r>
      <w:r w:rsidRPr="00465729">
        <w:rPr>
          <w:i/>
          <w:sz w:val="16"/>
          <w:szCs w:val="16"/>
        </w:rPr>
        <w:t>niepotrzebne skreślić</w:t>
      </w:r>
      <w:r>
        <w:rPr>
          <w:sz w:val="20"/>
        </w:rPr>
        <w:t xml:space="preserve"> </w:t>
      </w:r>
    </w:p>
    <w:p w:rsidR="00F02D65" w:rsidRPr="00EE296F" w:rsidRDefault="00F02D65" w:rsidP="00FE4FFD">
      <w:pPr>
        <w:pStyle w:val="Akapitzlist"/>
        <w:ind w:left="720"/>
        <w:jc w:val="center"/>
        <w:rPr>
          <w:bCs/>
          <w:sz w:val="20"/>
        </w:rPr>
      </w:pPr>
      <w:r>
        <w:rPr>
          <w:sz w:val="20"/>
        </w:rPr>
        <w:t>w ramach</w:t>
      </w:r>
    </w:p>
    <w:p w:rsidR="000C188B" w:rsidRDefault="00F02D65" w:rsidP="00F02D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E296F">
        <w:rPr>
          <w:rFonts w:ascii="Times New Roman" w:hAnsi="Times New Roman" w:cs="Times New Roman"/>
          <w:sz w:val="20"/>
          <w:szCs w:val="20"/>
        </w:rPr>
        <w:t xml:space="preserve">projektu pn.: 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>„Praktycznie to umiem – przygotowanie zawodowe uczniów do potrzeb rynku pracy”</w:t>
      </w:r>
    </w:p>
    <w:p w:rsidR="00F02D65" w:rsidRPr="00EE296F" w:rsidRDefault="00F02D65" w:rsidP="00F02D6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EE296F">
        <w:rPr>
          <w:rFonts w:ascii="Times New Roman" w:hAnsi="Times New Roman" w:cs="Times New Roman"/>
          <w:bCs/>
          <w:sz w:val="20"/>
          <w:szCs w:val="20"/>
        </w:rPr>
        <w:t xml:space="preserve">w ramach Regionalnego Programu Operacyjnego Województwa Dolnośląskiego 2014-2020 współfinansowanego ze środków Europejskiego Funduszu Społecznego </w:t>
      </w:r>
      <w:r w:rsidR="00784EB4">
        <w:rPr>
          <w:rFonts w:ascii="Times New Roman" w:hAnsi="Times New Roman" w:cs="Times New Roman"/>
          <w:bCs/>
          <w:sz w:val="20"/>
          <w:szCs w:val="20"/>
        </w:rPr>
        <w:t>i Budżetu Państwa</w:t>
      </w:r>
    </w:p>
    <w:p w:rsidR="00F02D65" w:rsidRPr="001B2065" w:rsidRDefault="00F02D65" w:rsidP="00F02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sprawy: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ZS.II.251.1.2018</w:t>
      </w:r>
    </w:p>
    <w:p w:rsidR="00037E78" w:rsidRDefault="00037E78" w:rsidP="00D063A4">
      <w:pPr>
        <w:pStyle w:val="Stopka"/>
        <w:jc w:val="right"/>
        <w:rPr>
          <w:b/>
          <w:bCs/>
        </w:rPr>
      </w:pPr>
    </w:p>
    <w:p w:rsidR="00037E78" w:rsidRPr="00D063A4" w:rsidRDefault="00037E78" w:rsidP="00465729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063A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1024">
        <w:rPr>
          <w:rFonts w:ascii="Times New Roman" w:hAnsi="Times New Roman" w:cs="Times New Roman"/>
          <w:sz w:val="20"/>
          <w:szCs w:val="20"/>
        </w:rPr>
        <w:t xml:space="preserve">spełniam warunki udziału w postępowaniu </w:t>
      </w:r>
      <w:r w:rsidR="00F6116D">
        <w:rPr>
          <w:rFonts w:ascii="Times New Roman" w:hAnsi="Times New Roman" w:cs="Times New Roman"/>
          <w:sz w:val="20"/>
          <w:szCs w:val="20"/>
        </w:rPr>
        <w:t xml:space="preserve">określone w specyfikacji istotnych warunków zamówienia, w szczególności określone w </w:t>
      </w:r>
      <w:proofErr w:type="spellStart"/>
      <w:r w:rsidR="00F6116D">
        <w:rPr>
          <w:rFonts w:ascii="Times New Roman" w:hAnsi="Times New Roman" w:cs="Times New Roman"/>
          <w:sz w:val="20"/>
          <w:szCs w:val="20"/>
        </w:rPr>
        <w:t>Rozdz.VI</w:t>
      </w:r>
      <w:proofErr w:type="spellEnd"/>
      <w:r w:rsidR="00F6116D">
        <w:rPr>
          <w:rFonts w:ascii="Times New Roman" w:hAnsi="Times New Roman" w:cs="Times New Roman"/>
          <w:sz w:val="20"/>
          <w:szCs w:val="20"/>
        </w:rPr>
        <w:t xml:space="preserve"> </w:t>
      </w:r>
      <w:r w:rsidR="00972991">
        <w:rPr>
          <w:rFonts w:ascii="Times New Roman" w:hAnsi="Times New Roman" w:cs="Times New Roman"/>
          <w:sz w:val="20"/>
          <w:szCs w:val="20"/>
        </w:rPr>
        <w:t xml:space="preserve"> SIWZ</w:t>
      </w:r>
      <w:r w:rsidR="00F6116D">
        <w:rPr>
          <w:rFonts w:ascii="Times New Roman" w:hAnsi="Times New Roman" w:cs="Times New Roman"/>
          <w:sz w:val="20"/>
          <w:szCs w:val="20"/>
        </w:rPr>
        <w:t xml:space="preserve"> </w:t>
      </w:r>
      <w:r w:rsidR="00B81024">
        <w:rPr>
          <w:rFonts w:ascii="Times New Roman" w:hAnsi="Times New Roman" w:cs="Times New Roman"/>
          <w:sz w:val="20"/>
          <w:szCs w:val="20"/>
        </w:rPr>
        <w:t xml:space="preserve">i że </w:t>
      </w:r>
      <w:r w:rsidRPr="00D063A4">
        <w:rPr>
          <w:rFonts w:ascii="Times New Roman" w:hAnsi="Times New Roman" w:cs="Times New Roman"/>
          <w:sz w:val="20"/>
          <w:szCs w:val="20"/>
        </w:rPr>
        <w:t>nie podlegam wykluczeniu z postępowania na podstawie art. 24 ust. 1 pkt. 12 do 22.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037E78" w:rsidRPr="00D063A4" w:rsidTr="00494F90">
        <w:trPr>
          <w:cantSplit/>
          <w:jc w:val="right"/>
        </w:trPr>
        <w:tc>
          <w:tcPr>
            <w:tcW w:w="4947" w:type="dxa"/>
          </w:tcPr>
          <w:p w:rsidR="00037E78" w:rsidRPr="00D063A4" w:rsidRDefault="00037E78" w:rsidP="00D063A4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A4">
              <w:rPr>
                <w:rFonts w:ascii="Times New Roman" w:hAnsi="Times New Roman" w:cs="Times New Roman"/>
                <w:sz w:val="20"/>
                <w:szCs w:val="20"/>
              </w:rPr>
              <w:t>Upełnomocniony przedstawiciel Wykonawcy</w:t>
            </w:r>
          </w:p>
        </w:tc>
      </w:tr>
      <w:tr w:rsidR="00037E78" w:rsidRPr="00D063A4" w:rsidTr="00494F90">
        <w:trPr>
          <w:cantSplit/>
          <w:jc w:val="right"/>
        </w:trPr>
        <w:tc>
          <w:tcPr>
            <w:tcW w:w="4947" w:type="dxa"/>
          </w:tcPr>
          <w:p w:rsidR="00037E78" w:rsidRPr="00D063A4" w:rsidRDefault="00037E78" w:rsidP="00D063A4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78" w:rsidRPr="00D063A4" w:rsidTr="00494F90">
        <w:trPr>
          <w:cantSplit/>
          <w:jc w:val="right"/>
        </w:trPr>
        <w:tc>
          <w:tcPr>
            <w:tcW w:w="4947" w:type="dxa"/>
          </w:tcPr>
          <w:p w:rsidR="00037E78" w:rsidRPr="00D063A4" w:rsidRDefault="00037E78" w:rsidP="00494F90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A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</w:t>
            </w:r>
          </w:p>
        </w:tc>
      </w:tr>
      <w:tr w:rsidR="00037E78" w:rsidRPr="00D063A4" w:rsidTr="00494F90">
        <w:trPr>
          <w:cantSplit/>
          <w:jc w:val="right"/>
        </w:trPr>
        <w:tc>
          <w:tcPr>
            <w:tcW w:w="4947" w:type="dxa"/>
          </w:tcPr>
          <w:p w:rsidR="00037E78" w:rsidRPr="00D063A4" w:rsidRDefault="00037E78" w:rsidP="00494F90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D063A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</w:t>
            </w:r>
            <w:r w:rsidRPr="00D06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podpis, pieczęć</w:t>
            </w:r>
            <w:r w:rsidRPr="00D063A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037E78" w:rsidRPr="00D063A4" w:rsidTr="00494F90">
        <w:trPr>
          <w:cantSplit/>
          <w:jc w:val="right"/>
        </w:trPr>
        <w:tc>
          <w:tcPr>
            <w:tcW w:w="4947" w:type="dxa"/>
          </w:tcPr>
          <w:p w:rsidR="00037E78" w:rsidRPr="00D063A4" w:rsidRDefault="00037E78" w:rsidP="00494F90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A4">
              <w:rPr>
                <w:rFonts w:ascii="Times New Roman" w:hAnsi="Times New Roman" w:cs="Times New Roman"/>
                <w:sz w:val="20"/>
                <w:szCs w:val="20"/>
              </w:rPr>
              <w:t>Data: .....................................</w:t>
            </w:r>
          </w:p>
        </w:tc>
      </w:tr>
    </w:tbl>
    <w:p w:rsidR="00465729" w:rsidRPr="00880D4F" w:rsidRDefault="00465729" w:rsidP="004657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80D4F">
        <w:rPr>
          <w:rFonts w:ascii="Times New Roman" w:hAnsi="Times New Roman" w:cs="Times New Roman"/>
          <w:sz w:val="20"/>
          <w:szCs w:val="20"/>
          <w:u w:val="single"/>
        </w:rPr>
        <w:t xml:space="preserve">OŚWIADCZENIE DOTYCZĄCE PODWYKONAWCY </w:t>
      </w:r>
    </w:p>
    <w:p w:rsidR="00465729" w:rsidRPr="00880D4F" w:rsidRDefault="00465729" w:rsidP="004657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80D4F">
        <w:rPr>
          <w:rFonts w:ascii="Times New Roman" w:hAnsi="Times New Roman" w:cs="Times New Roman"/>
          <w:b/>
          <w:sz w:val="20"/>
          <w:szCs w:val="20"/>
          <w:u w:val="single"/>
        </w:rPr>
        <w:t xml:space="preserve">NIEBĘDĄCEGO </w:t>
      </w:r>
      <w:r w:rsidRPr="00880D4F">
        <w:rPr>
          <w:rFonts w:ascii="Times New Roman" w:hAnsi="Times New Roman" w:cs="Times New Roman"/>
          <w:sz w:val="20"/>
          <w:szCs w:val="20"/>
          <w:u w:val="single"/>
        </w:rPr>
        <w:t>PODMIOTEM, NA KTÓREGO ZASOBY POWOŁUJE SIĘ WYKONAWCA:</w:t>
      </w:r>
    </w:p>
    <w:p w:rsidR="00465729" w:rsidRPr="00880D4F" w:rsidRDefault="00465729" w:rsidP="00465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D4F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880D4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880D4F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880D4F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880D4F">
        <w:rPr>
          <w:rFonts w:ascii="Times New Roman" w:hAnsi="Times New Roman" w:cs="Times New Roman"/>
          <w:sz w:val="20"/>
          <w:szCs w:val="20"/>
        </w:rPr>
        <w:t>, będącego/</w:t>
      </w:r>
      <w:proofErr w:type="spellStart"/>
      <w:r w:rsidRPr="00880D4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880D4F">
        <w:rPr>
          <w:rFonts w:ascii="Times New Roman" w:hAnsi="Times New Roman" w:cs="Times New Roman"/>
          <w:sz w:val="20"/>
          <w:szCs w:val="20"/>
        </w:rPr>
        <w:t xml:space="preserve"> podwykonawcą/</w:t>
      </w:r>
      <w:proofErr w:type="spellStart"/>
      <w:r w:rsidRPr="00880D4F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880D4F">
        <w:rPr>
          <w:rFonts w:ascii="Times New Roman" w:hAnsi="Times New Roman" w:cs="Times New Roman"/>
          <w:sz w:val="20"/>
          <w:szCs w:val="20"/>
        </w:rPr>
        <w:t xml:space="preserve">: ……………………………………………………………………..….…… </w:t>
      </w:r>
      <w:r w:rsidRPr="00880D4F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</w:t>
      </w:r>
      <w:r w:rsidR="004959D7">
        <w:rPr>
          <w:rFonts w:ascii="Times New Roman" w:hAnsi="Times New Roman" w:cs="Times New Roman"/>
          <w:i/>
          <w:sz w:val="20"/>
          <w:szCs w:val="20"/>
        </w:rPr>
        <w:br/>
      </w:r>
      <w:r w:rsidRPr="00880D4F">
        <w:rPr>
          <w:rFonts w:ascii="Times New Roman" w:hAnsi="Times New Roman" w:cs="Times New Roman"/>
          <w:i/>
          <w:sz w:val="20"/>
          <w:szCs w:val="20"/>
        </w:rPr>
        <w:t>a także w zależności od podmiotu: NIP/PESEL, KRS/</w:t>
      </w:r>
      <w:proofErr w:type="spellStart"/>
      <w:r w:rsidRPr="00880D4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80D4F">
        <w:rPr>
          <w:rFonts w:ascii="Times New Roman" w:hAnsi="Times New Roman" w:cs="Times New Roman"/>
          <w:i/>
          <w:sz w:val="20"/>
          <w:szCs w:val="20"/>
        </w:rPr>
        <w:t>)</w:t>
      </w:r>
      <w:r w:rsidRPr="00880D4F">
        <w:rPr>
          <w:rFonts w:ascii="Times New Roman" w:hAnsi="Times New Roman" w:cs="Times New Roman"/>
          <w:sz w:val="20"/>
          <w:szCs w:val="20"/>
        </w:rPr>
        <w:t xml:space="preserve">, nie zachodzą podstawy wykluczenia </w:t>
      </w:r>
      <w:r w:rsidR="004959D7">
        <w:rPr>
          <w:rFonts w:ascii="Times New Roman" w:hAnsi="Times New Roman" w:cs="Times New Roman"/>
          <w:sz w:val="20"/>
          <w:szCs w:val="20"/>
        </w:rPr>
        <w:br/>
      </w:r>
      <w:r w:rsidRPr="00880D4F">
        <w:rPr>
          <w:rFonts w:ascii="Times New Roman" w:hAnsi="Times New Roman" w:cs="Times New Roman"/>
          <w:sz w:val="20"/>
          <w:szCs w:val="20"/>
        </w:rPr>
        <w:t xml:space="preserve">z postępowania o udzielenie zamówienia.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Upełnomocniony przedstawiciel Wykonawcy</w:t>
            </w: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.......................................</w:t>
            </w: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807DBE">
              <w:rPr>
                <w:i/>
                <w:sz w:val="18"/>
                <w:szCs w:val="18"/>
                <w:vertAlign w:val="superscript"/>
              </w:rPr>
              <w:t>(</w:t>
            </w:r>
            <w:r w:rsidRPr="00807DBE">
              <w:rPr>
                <w:sz w:val="18"/>
                <w:szCs w:val="18"/>
                <w:vertAlign w:val="superscript"/>
              </w:rPr>
              <w:t>podpis, pieczęć</w:t>
            </w:r>
            <w:r w:rsidRPr="00807DBE"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Data: .....................................</w:t>
            </w:r>
          </w:p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65729" w:rsidRDefault="00465729" w:rsidP="00057027">
      <w:pPr>
        <w:widowControl w:val="0"/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880D4F">
        <w:rPr>
          <w:rFonts w:ascii="Times New Roman" w:hAnsi="Times New Roman" w:cs="Times New Roman"/>
          <w:i/>
          <w:sz w:val="16"/>
          <w:szCs w:val="16"/>
        </w:rPr>
        <w:t>W przypadku kiedy Wykonawca nie będzie posługiwał się podwykonawcą w trakcie realizacji zadania należy</w:t>
      </w:r>
      <w:r w:rsidRPr="00807DBE">
        <w:rPr>
          <w:i/>
          <w:sz w:val="20"/>
        </w:rPr>
        <w:t xml:space="preserve"> </w:t>
      </w:r>
      <w:r w:rsidRPr="00880D4F">
        <w:rPr>
          <w:rFonts w:ascii="Times New Roman" w:hAnsi="Times New Roman" w:cs="Times New Roman"/>
          <w:i/>
          <w:sz w:val="16"/>
          <w:szCs w:val="16"/>
        </w:rPr>
        <w:t xml:space="preserve">wpisać NIE DOTYCZY. </w:t>
      </w:r>
    </w:p>
    <w:p w:rsidR="00465729" w:rsidRPr="00807DBE" w:rsidRDefault="00465729" w:rsidP="00465729">
      <w:pPr>
        <w:spacing w:line="360" w:lineRule="auto"/>
        <w:jc w:val="both"/>
        <w:rPr>
          <w:sz w:val="20"/>
        </w:rPr>
      </w:pPr>
      <w:r w:rsidRPr="00807DBE">
        <w:rPr>
          <w:sz w:val="20"/>
        </w:rPr>
        <w:t>__________________________________________________________________________________________</w:t>
      </w:r>
    </w:p>
    <w:p w:rsidR="00465729" w:rsidRPr="00880D4F" w:rsidRDefault="00465729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0D4F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:rsidR="00465729" w:rsidRPr="00880D4F" w:rsidRDefault="00465729" w:rsidP="004657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5729" w:rsidRPr="00880D4F" w:rsidRDefault="00465729" w:rsidP="00465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D4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Upełnomocniony przedstawiciel Wykonawcy</w:t>
            </w: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18"/>
                <w:szCs w:val="18"/>
              </w:rPr>
            </w:pP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.......................................</w:t>
            </w: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807DBE">
              <w:rPr>
                <w:i/>
                <w:sz w:val="18"/>
                <w:szCs w:val="18"/>
                <w:vertAlign w:val="superscript"/>
              </w:rPr>
              <w:t>(</w:t>
            </w:r>
            <w:r w:rsidR="00384BD8">
              <w:rPr>
                <w:i/>
                <w:sz w:val="18"/>
                <w:szCs w:val="18"/>
                <w:vertAlign w:val="superscript"/>
              </w:rPr>
              <w:t xml:space="preserve">data, </w:t>
            </w:r>
            <w:r w:rsidRPr="00807DBE">
              <w:rPr>
                <w:sz w:val="18"/>
                <w:szCs w:val="18"/>
                <w:vertAlign w:val="superscript"/>
              </w:rPr>
              <w:t>podpis, pieczęć</w:t>
            </w:r>
            <w:r w:rsidRPr="00807DBE"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</w:tbl>
    <w:p w:rsidR="00ED5CBC" w:rsidRDefault="00ED5CB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0C188B" w:rsidRDefault="000C188B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344B44" w:rsidRDefault="00344B4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Załącznik nr </w:t>
      </w:r>
      <w:r w:rsidR="00384BD8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do SIWZ</w:t>
      </w:r>
    </w:p>
    <w:p w:rsidR="00344B44" w:rsidRDefault="00344B44" w:rsidP="00344B44"/>
    <w:tbl>
      <w:tblPr>
        <w:tblW w:w="0" w:type="auto"/>
        <w:tblInd w:w="-15" w:type="dxa"/>
        <w:tblLayout w:type="fixed"/>
        <w:tblLook w:val="0000"/>
      </w:tblPr>
      <w:tblGrid>
        <w:gridCol w:w="3348"/>
        <w:gridCol w:w="5894"/>
      </w:tblGrid>
      <w:tr w:rsidR="00344B44" w:rsidRPr="001B2065" w:rsidTr="00B4398F">
        <w:trPr>
          <w:trHeight w:val="9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4B44" w:rsidRPr="001B2065" w:rsidRDefault="00344B44" w:rsidP="00B4398F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B44" w:rsidRPr="001B2065" w:rsidRDefault="00344B44" w:rsidP="00B439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44B44" w:rsidRPr="001B2065" w:rsidRDefault="009F6C58" w:rsidP="00B4398F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 - Grupa kapitałowa</w:t>
            </w:r>
            <w:r w:rsidR="0034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44B44" w:rsidRDefault="00344B44" w:rsidP="00344B44"/>
    <w:p w:rsidR="00384BD8" w:rsidRDefault="00384BD8" w:rsidP="00384BD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Cs/>
          <w:color w:val="000000"/>
          <w:sz w:val="20"/>
          <w:szCs w:val="20"/>
        </w:rPr>
        <w:t>Składając ofertę w przetargu nieograniczonym na:</w:t>
      </w:r>
    </w:p>
    <w:p w:rsidR="00384BD8" w:rsidRPr="00EB03EF" w:rsidRDefault="00384BD8" w:rsidP="00057027">
      <w:pPr>
        <w:pStyle w:val="Akapitzlist"/>
        <w:numPr>
          <w:ilvl w:val="0"/>
          <w:numId w:val="30"/>
        </w:numPr>
        <w:rPr>
          <w:sz w:val="20"/>
        </w:rPr>
      </w:pPr>
      <w:r w:rsidRPr="00EB03EF">
        <w:rPr>
          <w:sz w:val="20"/>
        </w:rPr>
        <w:t xml:space="preserve">Świadczenie usług przeprowadzenia kursów specjalistycznych dla uczniów </w:t>
      </w:r>
      <w:r>
        <w:rPr>
          <w:sz w:val="20"/>
        </w:rPr>
        <w:t>*</w:t>
      </w:r>
    </w:p>
    <w:p w:rsidR="00384BD8" w:rsidRDefault="00384BD8" w:rsidP="00057027">
      <w:pPr>
        <w:pStyle w:val="Akapitzlist"/>
        <w:numPr>
          <w:ilvl w:val="0"/>
          <w:numId w:val="30"/>
        </w:numPr>
        <w:ind w:left="714" w:hanging="357"/>
        <w:rPr>
          <w:sz w:val="20"/>
        </w:rPr>
      </w:pPr>
      <w:r>
        <w:rPr>
          <w:sz w:val="20"/>
        </w:rPr>
        <w:t>Ś</w:t>
      </w:r>
      <w:r w:rsidRPr="00EB03EF">
        <w:rPr>
          <w:sz w:val="20"/>
        </w:rPr>
        <w:t xml:space="preserve">wiadczenie usług przeprowadzenia szkoleń dla nauczycieli kształcenia zawodowego </w:t>
      </w:r>
      <w:r>
        <w:rPr>
          <w:sz w:val="20"/>
        </w:rPr>
        <w:t>*</w:t>
      </w:r>
    </w:p>
    <w:p w:rsidR="00384BD8" w:rsidRPr="00EE296F" w:rsidRDefault="00384BD8" w:rsidP="00384BD8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</w:t>
      </w:r>
    </w:p>
    <w:p w:rsidR="00384BD8" w:rsidRPr="00465729" w:rsidRDefault="00384BD8" w:rsidP="00384BD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65729"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384BD8" w:rsidRPr="00EE296F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296F">
        <w:rPr>
          <w:rFonts w:ascii="Times New Roman" w:hAnsi="Times New Roman" w:cs="Times New Roman"/>
          <w:sz w:val="20"/>
          <w:szCs w:val="20"/>
        </w:rPr>
        <w:t xml:space="preserve">projektu pn.: 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„Praktycznie to umiem – przygotowanie zawodowe uczniów do potrzeb rynku pracy” </w:t>
      </w:r>
      <w:r w:rsidRPr="00EE296F">
        <w:rPr>
          <w:rFonts w:ascii="Times New Roman" w:hAnsi="Times New Roman" w:cs="Times New Roman"/>
          <w:bCs/>
          <w:sz w:val="20"/>
          <w:szCs w:val="20"/>
        </w:rPr>
        <w:t xml:space="preserve">w ramach Regionalnego Programu Operacyjnego Województwa Dolnośląskiego 2014-2020 współfinansowanego ze środków Europejskiego Funduszu Społecznego </w:t>
      </w:r>
      <w:r w:rsidR="00784EB4">
        <w:rPr>
          <w:rFonts w:ascii="Times New Roman" w:hAnsi="Times New Roman" w:cs="Times New Roman"/>
          <w:bCs/>
          <w:sz w:val="20"/>
          <w:szCs w:val="20"/>
        </w:rPr>
        <w:t>i Budżetu Państwa</w:t>
      </w:r>
    </w:p>
    <w:p w:rsidR="00384BD8" w:rsidRPr="001B2065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sprawy: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ZS.II.251.1.2018</w:t>
      </w:r>
    </w:p>
    <w:p w:rsidR="00037E78" w:rsidRPr="00807DBE" w:rsidRDefault="00037E78" w:rsidP="009F6C58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10"/>
          <w:szCs w:val="10"/>
        </w:rPr>
      </w:pPr>
      <w:r w:rsidRPr="00807DBE">
        <w:rPr>
          <w:rFonts w:ascii="Times New Roman" w:hAnsi="Times New Roman"/>
          <w:sz w:val="22"/>
        </w:rPr>
        <w:tab/>
      </w:r>
    </w:p>
    <w:p w:rsidR="009F6C58" w:rsidRDefault="00037E78" w:rsidP="009F6C58">
      <w:pPr>
        <w:tabs>
          <w:tab w:val="left" w:pos="2268"/>
        </w:tabs>
        <w:spacing w:after="0" w:line="240" w:lineRule="auto"/>
      </w:pPr>
      <w:r w:rsidRPr="00807DBE">
        <w:tab/>
      </w:r>
    </w:p>
    <w:p w:rsidR="00037E78" w:rsidRPr="009F6C58" w:rsidRDefault="00037E78" w:rsidP="009F6C5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C58">
        <w:rPr>
          <w:rFonts w:ascii="Times New Roman" w:hAnsi="Times New Roman" w:cs="Times New Roman"/>
          <w:b/>
          <w:sz w:val="20"/>
          <w:szCs w:val="20"/>
        </w:rPr>
        <w:t>OŚWIADCZENIE DOTYCZĄCE GRUPY KAPITAŁOWEJ</w:t>
      </w:r>
    </w:p>
    <w:p w:rsidR="00037E78" w:rsidRDefault="00037E78" w:rsidP="00057027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F6C58">
        <w:rPr>
          <w:rFonts w:ascii="Times New Roman" w:hAnsi="Times New Roman" w:cs="Times New Roman"/>
          <w:sz w:val="20"/>
          <w:szCs w:val="20"/>
        </w:rPr>
        <w:t xml:space="preserve">Oświadczamy, iż </w:t>
      </w:r>
      <w:r w:rsidRPr="009F6C58">
        <w:rPr>
          <w:rFonts w:ascii="Times New Roman" w:hAnsi="Times New Roman" w:cs="Times New Roman"/>
          <w:sz w:val="20"/>
          <w:szCs w:val="20"/>
          <w:u w:val="single"/>
        </w:rPr>
        <w:t>nie należymy</w:t>
      </w:r>
      <w:r w:rsidRPr="009F6C58">
        <w:rPr>
          <w:rFonts w:ascii="Times New Roman" w:hAnsi="Times New Roman" w:cs="Times New Roman"/>
          <w:sz w:val="20"/>
          <w:szCs w:val="20"/>
        </w:rPr>
        <w:t xml:space="preserve"> do tej samej grupy kapitałowej w rozumieniu ustawy z dnia 16 lutego 2007 r. o ochronie konkurencji i konsumentów (Dz. U. z 2015 poz. 184. 1618 i 1634 .) z Wykonawcami, którzy złożyli odrębne oferty w przedmiotowym postępowaniu. </w:t>
      </w:r>
    </w:p>
    <w:p w:rsidR="009F6C58" w:rsidRPr="009F6C58" w:rsidRDefault="009F6C58" w:rsidP="002F54DB">
      <w:pPr>
        <w:widowControl w:val="0"/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037E78" w:rsidRPr="009F6C58" w:rsidTr="00494F90">
        <w:trPr>
          <w:cantSplit/>
          <w:jc w:val="right"/>
        </w:trPr>
        <w:tc>
          <w:tcPr>
            <w:tcW w:w="4947" w:type="dxa"/>
          </w:tcPr>
          <w:p w:rsidR="00037E78" w:rsidRPr="009F6C58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58">
              <w:rPr>
                <w:rFonts w:ascii="Times New Roman" w:hAnsi="Times New Roman" w:cs="Times New Roman"/>
                <w:sz w:val="20"/>
                <w:szCs w:val="20"/>
              </w:rPr>
              <w:t>Upełnomocniony przedstawiciel Wykonawcy</w:t>
            </w:r>
          </w:p>
        </w:tc>
      </w:tr>
      <w:tr w:rsidR="00037E78" w:rsidRPr="009F6C58" w:rsidTr="00494F90">
        <w:trPr>
          <w:cantSplit/>
          <w:jc w:val="right"/>
        </w:trPr>
        <w:tc>
          <w:tcPr>
            <w:tcW w:w="4947" w:type="dxa"/>
          </w:tcPr>
          <w:p w:rsidR="00037E78" w:rsidRPr="009F6C58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78" w:rsidRPr="009F6C58" w:rsidTr="00494F90">
        <w:trPr>
          <w:cantSplit/>
          <w:jc w:val="right"/>
        </w:trPr>
        <w:tc>
          <w:tcPr>
            <w:tcW w:w="4947" w:type="dxa"/>
          </w:tcPr>
          <w:p w:rsidR="00037E78" w:rsidRPr="009F6C58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58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</w:t>
            </w:r>
          </w:p>
        </w:tc>
      </w:tr>
      <w:tr w:rsidR="00037E78" w:rsidRPr="009F6C58" w:rsidTr="00494F90">
        <w:trPr>
          <w:cantSplit/>
          <w:jc w:val="right"/>
        </w:trPr>
        <w:tc>
          <w:tcPr>
            <w:tcW w:w="4947" w:type="dxa"/>
          </w:tcPr>
          <w:p w:rsidR="00037E78" w:rsidRPr="009F6C58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9F6C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</w:t>
            </w:r>
            <w:r w:rsidRPr="009F6C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podpis, pieczęć</w:t>
            </w:r>
            <w:r w:rsidRPr="009F6C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037E78" w:rsidRPr="009F6C58" w:rsidTr="00494F90">
        <w:trPr>
          <w:cantSplit/>
          <w:jc w:val="right"/>
        </w:trPr>
        <w:tc>
          <w:tcPr>
            <w:tcW w:w="4947" w:type="dxa"/>
          </w:tcPr>
          <w:p w:rsidR="00037E78" w:rsidRPr="009F6C58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58">
              <w:rPr>
                <w:rFonts w:ascii="Times New Roman" w:hAnsi="Times New Roman" w:cs="Times New Roman"/>
                <w:sz w:val="20"/>
                <w:szCs w:val="20"/>
              </w:rPr>
              <w:t>Data: .....................................</w:t>
            </w:r>
          </w:p>
        </w:tc>
      </w:tr>
    </w:tbl>
    <w:p w:rsidR="00037E78" w:rsidRPr="009F6C58" w:rsidRDefault="00037E78" w:rsidP="009F6C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E78" w:rsidRPr="009F6C58" w:rsidRDefault="00037E78" w:rsidP="009F6C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C5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037E78" w:rsidRPr="009F6C58" w:rsidRDefault="00037E78" w:rsidP="00057027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F6C58">
        <w:rPr>
          <w:rFonts w:ascii="Times New Roman" w:hAnsi="Times New Roman" w:cs="Times New Roman"/>
          <w:sz w:val="20"/>
          <w:szCs w:val="20"/>
        </w:rPr>
        <w:t xml:space="preserve">Oświadczamy, iż </w:t>
      </w:r>
      <w:r w:rsidRPr="009F6C58">
        <w:rPr>
          <w:rFonts w:ascii="Times New Roman" w:hAnsi="Times New Roman" w:cs="Times New Roman"/>
          <w:sz w:val="20"/>
          <w:szCs w:val="20"/>
          <w:u w:val="single"/>
        </w:rPr>
        <w:t>należymy</w:t>
      </w:r>
      <w:r w:rsidRPr="009F6C58">
        <w:rPr>
          <w:rFonts w:ascii="Times New Roman" w:hAnsi="Times New Roman" w:cs="Times New Roman"/>
          <w:sz w:val="20"/>
          <w:szCs w:val="20"/>
        </w:rPr>
        <w:t xml:space="preserve"> do tej samej grupy kapitałowej w rozumieniu ustawy z dnia 16 lutego 2007 r. o ochronie konkurencji i konsumentów (Dz. U. z 2015 poz. 184. 1618 i 1634 .) z niżej wymienionymi Wykonawcami, którzy złożyli odrębne oferty w przedmiotowym postępowaniu: </w:t>
      </w:r>
    </w:p>
    <w:p w:rsidR="00037E78" w:rsidRPr="009F6C58" w:rsidRDefault="00037E78" w:rsidP="009F6C5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F6C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………………………………………………………………….…………………………………………</w:t>
      </w:r>
    </w:p>
    <w:p w:rsidR="00037E78" w:rsidRDefault="00037E78" w:rsidP="009F6C5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F6C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……………………………………………………………………….……………………………………</w:t>
      </w:r>
    </w:p>
    <w:p w:rsidR="009F6C58" w:rsidRPr="009F6C58" w:rsidRDefault="009F6C58" w:rsidP="009F6C5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037E78" w:rsidRPr="009F6C58" w:rsidTr="00494F90">
        <w:trPr>
          <w:cantSplit/>
          <w:jc w:val="right"/>
        </w:trPr>
        <w:tc>
          <w:tcPr>
            <w:tcW w:w="4947" w:type="dxa"/>
          </w:tcPr>
          <w:p w:rsidR="00037E78" w:rsidRPr="009F6C58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58">
              <w:rPr>
                <w:rFonts w:ascii="Times New Roman" w:hAnsi="Times New Roman" w:cs="Times New Roman"/>
                <w:sz w:val="20"/>
                <w:szCs w:val="20"/>
              </w:rPr>
              <w:t>Upełnomocniony przedstawiciel Wykonawcy</w:t>
            </w:r>
          </w:p>
        </w:tc>
      </w:tr>
      <w:tr w:rsidR="00037E78" w:rsidRPr="00167FC3" w:rsidTr="00494F90">
        <w:trPr>
          <w:cantSplit/>
          <w:jc w:val="right"/>
        </w:trPr>
        <w:tc>
          <w:tcPr>
            <w:tcW w:w="4947" w:type="dxa"/>
          </w:tcPr>
          <w:p w:rsidR="00037E78" w:rsidRPr="00167FC3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7E78" w:rsidRPr="00167FC3" w:rsidTr="00494F90">
        <w:trPr>
          <w:cantSplit/>
          <w:jc w:val="right"/>
        </w:trPr>
        <w:tc>
          <w:tcPr>
            <w:tcW w:w="4947" w:type="dxa"/>
          </w:tcPr>
          <w:p w:rsidR="00037E78" w:rsidRPr="00167FC3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FC3">
              <w:rPr>
                <w:sz w:val="18"/>
                <w:szCs w:val="18"/>
              </w:rPr>
              <w:t>.......................................</w:t>
            </w:r>
          </w:p>
        </w:tc>
      </w:tr>
      <w:tr w:rsidR="00037E78" w:rsidRPr="00167FC3" w:rsidTr="00494F90">
        <w:trPr>
          <w:cantSplit/>
          <w:jc w:val="right"/>
        </w:trPr>
        <w:tc>
          <w:tcPr>
            <w:tcW w:w="4947" w:type="dxa"/>
          </w:tcPr>
          <w:p w:rsidR="00037E78" w:rsidRPr="00167FC3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167FC3">
              <w:rPr>
                <w:i/>
                <w:sz w:val="18"/>
                <w:szCs w:val="18"/>
                <w:vertAlign w:val="superscript"/>
              </w:rPr>
              <w:t>(</w:t>
            </w:r>
            <w:r w:rsidRPr="00167FC3">
              <w:rPr>
                <w:sz w:val="18"/>
                <w:szCs w:val="18"/>
                <w:vertAlign w:val="superscript"/>
              </w:rPr>
              <w:t>podpis, pieczęć</w:t>
            </w:r>
            <w:r w:rsidRPr="00167FC3"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037E78" w:rsidRPr="00167FC3" w:rsidTr="00494F90">
        <w:trPr>
          <w:cantSplit/>
          <w:jc w:val="right"/>
        </w:trPr>
        <w:tc>
          <w:tcPr>
            <w:tcW w:w="4947" w:type="dxa"/>
          </w:tcPr>
          <w:p w:rsidR="00037E78" w:rsidRPr="00167FC3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FC3">
              <w:rPr>
                <w:sz w:val="18"/>
                <w:szCs w:val="18"/>
              </w:rPr>
              <w:t>Data: .....................................</w:t>
            </w:r>
          </w:p>
        </w:tc>
      </w:tr>
    </w:tbl>
    <w:p w:rsidR="00037E78" w:rsidRPr="00167FC3" w:rsidRDefault="00037E78" w:rsidP="009F6C58">
      <w:pPr>
        <w:spacing w:after="0" w:line="240" w:lineRule="auto"/>
        <w:jc w:val="center"/>
        <w:rPr>
          <w:b/>
          <w:bCs/>
          <w:sz w:val="18"/>
          <w:szCs w:val="18"/>
          <w:lang w:eastAsia="pl-PL"/>
        </w:rPr>
      </w:pPr>
    </w:p>
    <w:p w:rsidR="009F6C58" w:rsidRDefault="009F6C58" w:rsidP="009F6C58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AC0265" w:rsidRDefault="00AC0265" w:rsidP="009F6C58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AC0265" w:rsidRDefault="00AC0265" w:rsidP="009F6C58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AC0265" w:rsidRDefault="00AC0265" w:rsidP="009F6C58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9F6C58" w:rsidRDefault="009F6C58" w:rsidP="009F6C58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AC0265" w:rsidRDefault="00037E78" w:rsidP="009F6C58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  <w:r w:rsidRPr="00AC0265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UWAGA!</w:t>
      </w:r>
    </w:p>
    <w:p w:rsidR="00037E78" w:rsidRPr="00AC0265" w:rsidRDefault="00037E78" w:rsidP="009F6C58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</w:pPr>
      <w:r w:rsidRPr="00AC0265"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  <w:t xml:space="preserve">Oświadczenie (o treści zgodnej ze wzorem) złożone wraz z ofertą przetargową przed terminem otwarcia ofert </w:t>
      </w:r>
      <w:r w:rsidRPr="00AC0265">
        <w:rPr>
          <w:rFonts w:ascii="Times New Roman" w:hAnsi="Times New Roman" w:cs="Times New Roman"/>
          <w:bCs/>
          <w:i/>
          <w:iCs/>
          <w:sz w:val="16"/>
          <w:szCs w:val="16"/>
          <w:u w:val="single"/>
          <w:lang w:eastAsia="pl-PL"/>
        </w:rPr>
        <w:t>nie będzie uznane</w:t>
      </w:r>
      <w:r w:rsidRPr="00AC0265"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  <w:t xml:space="preserve">, </w:t>
      </w:r>
    </w:p>
    <w:p w:rsidR="00037E78" w:rsidRPr="00AC0265" w:rsidRDefault="00037E78" w:rsidP="009F6C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C0265"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  <w:t>ponieważ Wykonawca składając ofertę nie ma informacji  o Wykonawcach,</w:t>
      </w:r>
      <w:r w:rsidR="00AC0265"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  <w:t xml:space="preserve"> </w:t>
      </w:r>
      <w:r w:rsidRPr="00AC0265"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  <w:t>którzy złożyli odrębne oferty w przedmiotowym postępowaniu.</w:t>
      </w:r>
    </w:p>
    <w:p w:rsidR="00037E78" w:rsidRPr="00AC0265" w:rsidRDefault="00037E78" w:rsidP="009F6C5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0265">
        <w:rPr>
          <w:rFonts w:ascii="Times New Roman" w:hAnsi="Times New Roman" w:cs="Times New Roman"/>
          <w:i/>
          <w:sz w:val="16"/>
          <w:szCs w:val="16"/>
        </w:rPr>
        <w:t>UWAGA!</w:t>
      </w:r>
    </w:p>
    <w:p w:rsidR="00037E78" w:rsidRPr="00AC0265" w:rsidRDefault="00037E78" w:rsidP="009F6C5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0265">
        <w:rPr>
          <w:rFonts w:ascii="Times New Roman" w:hAnsi="Times New Roman" w:cs="Times New Roman"/>
          <w:i/>
          <w:sz w:val="16"/>
          <w:szCs w:val="16"/>
        </w:rPr>
        <w:t>Zgodnie z art. 24 ust. 11 ustawy Pzp Wykonawca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w</w:t>
      </w:r>
      <w:r w:rsidRPr="00AC0265">
        <w:rPr>
          <w:rFonts w:ascii="Times New Roman" w:hAnsi="Times New Roman" w:cs="Times New Roman"/>
          <w:i/>
          <w:spacing w:val="4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terminie</w:t>
      </w:r>
      <w:r w:rsidRPr="00AC0265">
        <w:rPr>
          <w:rFonts w:ascii="Times New Roman" w:hAnsi="Times New Roman" w:cs="Times New Roman"/>
          <w:i/>
          <w:spacing w:val="4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  <w:u w:val="single"/>
        </w:rPr>
        <w:t>3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  <w:u w:val="single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  <w:u w:val="single"/>
        </w:rPr>
        <w:t>dni</w:t>
      </w:r>
      <w:r w:rsidRPr="00AC0265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od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dnia</w:t>
      </w:r>
      <w:r w:rsidRPr="00AC0265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zamieszczenia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na</w:t>
      </w:r>
      <w:r w:rsidRPr="00AC0265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stronie</w:t>
      </w:r>
      <w:r w:rsidRPr="00AC0265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internetowej</w:t>
      </w:r>
      <w:r w:rsidRPr="00AC0265">
        <w:rPr>
          <w:rFonts w:ascii="Times New Roman" w:hAnsi="Times New Roman" w:cs="Times New Roman"/>
          <w:i/>
          <w:spacing w:val="6"/>
          <w:sz w:val="16"/>
          <w:szCs w:val="16"/>
        </w:rPr>
        <w:t xml:space="preserve"> Zamawiającego </w:t>
      </w:r>
      <w:r w:rsidRPr="00AC0265">
        <w:rPr>
          <w:rFonts w:ascii="Times New Roman" w:hAnsi="Times New Roman" w:cs="Times New Roman"/>
          <w:i/>
          <w:sz w:val="16"/>
          <w:szCs w:val="16"/>
        </w:rPr>
        <w:t>informacji,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o</w:t>
      </w:r>
      <w:r w:rsidRPr="00AC0265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której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mowa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w</w:t>
      </w:r>
      <w:r w:rsidRPr="00AC0265">
        <w:rPr>
          <w:rFonts w:ascii="Times New Roman" w:hAnsi="Times New Roman" w:cs="Times New Roman"/>
          <w:i/>
          <w:spacing w:val="6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art.</w:t>
      </w:r>
      <w:r w:rsidRPr="00AC0265">
        <w:rPr>
          <w:rFonts w:ascii="Times New Roman" w:hAnsi="Times New Roman" w:cs="Times New Roman"/>
          <w:i/>
          <w:spacing w:val="-1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86</w:t>
      </w:r>
      <w:r w:rsidRPr="00AC0265">
        <w:rPr>
          <w:rFonts w:ascii="Times New Roman" w:hAnsi="Times New Roman" w:cs="Times New Roman"/>
          <w:i/>
          <w:spacing w:val="-1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ust.</w:t>
      </w:r>
      <w:r w:rsidRPr="00AC0265">
        <w:rPr>
          <w:rFonts w:ascii="Times New Roman" w:hAnsi="Times New Roman" w:cs="Times New Roman"/>
          <w:i/>
          <w:spacing w:val="-9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5</w:t>
      </w:r>
      <w:r w:rsidRPr="00AC0265">
        <w:rPr>
          <w:rFonts w:ascii="Times New Roman" w:hAnsi="Times New Roman" w:cs="Times New Roman"/>
          <w:i/>
          <w:spacing w:val="-1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ustawy,</w:t>
      </w:r>
      <w:r w:rsidRPr="00AC0265">
        <w:rPr>
          <w:rFonts w:ascii="Times New Roman" w:hAnsi="Times New Roman" w:cs="Times New Roman"/>
          <w:i/>
          <w:spacing w:val="-12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przekaże</w:t>
      </w:r>
      <w:r w:rsidRPr="00AC0265">
        <w:rPr>
          <w:rFonts w:ascii="Times New Roman" w:hAnsi="Times New Roman" w:cs="Times New Roman"/>
          <w:i/>
          <w:spacing w:val="-1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Zamawiającemu</w:t>
      </w:r>
      <w:r w:rsidRPr="00AC0265">
        <w:rPr>
          <w:rFonts w:ascii="Times New Roman" w:hAnsi="Times New Roman" w:cs="Times New Roman"/>
          <w:i/>
          <w:spacing w:val="-12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niniejsze oświadczenie.</w:t>
      </w:r>
      <w:r w:rsidRPr="00AC0265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Wraz</w:t>
      </w:r>
      <w:r w:rsidRPr="00AC0265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ze</w:t>
      </w:r>
      <w:r w:rsidRPr="00AC0265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złożeniem</w:t>
      </w:r>
      <w:r w:rsidRPr="00AC0265">
        <w:rPr>
          <w:rFonts w:ascii="Times New Roman" w:hAnsi="Times New Roman" w:cs="Times New Roman"/>
          <w:i/>
          <w:spacing w:val="69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oświadczenia,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wykonawca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może</w:t>
      </w:r>
      <w:r w:rsidRPr="00AC0265">
        <w:rPr>
          <w:rFonts w:ascii="Times New Roman" w:hAnsi="Times New Roman" w:cs="Times New Roman"/>
          <w:i/>
          <w:spacing w:val="-7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przedstawić</w:t>
      </w:r>
      <w:r w:rsidRPr="00AC0265">
        <w:rPr>
          <w:rFonts w:ascii="Times New Roman" w:hAnsi="Times New Roman" w:cs="Times New Roman"/>
          <w:i/>
          <w:spacing w:val="-7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dowody,</w:t>
      </w:r>
      <w:r w:rsidRPr="00AC0265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że</w:t>
      </w:r>
      <w:r w:rsidRPr="00AC0265">
        <w:rPr>
          <w:rFonts w:ascii="Times New Roman" w:hAnsi="Times New Roman" w:cs="Times New Roman"/>
          <w:i/>
          <w:spacing w:val="-7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powiązania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z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innym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wykonawcą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nie</w:t>
      </w:r>
      <w:r w:rsidRPr="00AC0265">
        <w:rPr>
          <w:rFonts w:ascii="Times New Roman" w:hAnsi="Times New Roman" w:cs="Times New Roman"/>
          <w:i/>
          <w:spacing w:val="-8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prowadzą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do</w:t>
      </w:r>
      <w:r w:rsidRPr="00AC0265">
        <w:rPr>
          <w:rFonts w:ascii="Times New Roman" w:hAnsi="Times New Roman" w:cs="Times New Roman"/>
          <w:i/>
          <w:spacing w:val="28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zakłócenia</w:t>
      </w:r>
      <w:r w:rsidRPr="00AC0265">
        <w:rPr>
          <w:rFonts w:ascii="Times New Roman" w:hAnsi="Times New Roman" w:cs="Times New Roman"/>
          <w:i/>
          <w:spacing w:val="-9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konkurencji</w:t>
      </w:r>
      <w:r w:rsidRPr="00AC0265">
        <w:rPr>
          <w:rFonts w:ascii="Times New Roman" w:hAnsi="Times New Roman" w:cs="Times New Roman"/>
          <w:i/>
          <w:spacing w:val="-9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w</w:t>
      </w:r>
      <w:r w:rsidRPr="00AC0265">
        <w:rPr>
          <w:rFonts w:ascii="Times New Roman" w:hAnsi="Times New Roman" w:cs="Times New Roman"/>
          <w:i/>
          <w:spacing w:val="-7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postępowaniu</w:t>
      </w:r>
      <w:r w:rsidRPr="00AC0265">
        <w:rPr>
          <w:rFonts w:ascii="Times New Roman" w:hAnsi="Times New Roman" w:cs="Times New Roman"/>
          <w:i/>
          <w:spacing w:val="-9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o</w:t>
      </w:r>
      <w:r w:rsidRPr="00AC0265">
        <w:rPr>
          <w:rFonts w:ascii="Times New Roman" w:hAnsi="Times New Roman" w:cs="Times New Roman"/>
          <w:i/>
          <w:spacing w:val="-8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udzielenie</w:t>
      </w:r>
      <w:r w:rsidRPr="00AC0265">
        <w:rPr>
          <w:rFonts w:ascii="Times New Roman" w:hAnsi="Times New Roman" w:cs="Times New Roman"/>
          <w:i/>
          <w:spacing w:val="-10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zamówienia.</w:t>
      </w:r>
    </w:p>
    <w:p w:rsidR="00037E78" w:rsidRDefault="00037E78" w:rsidP="00037E78">
      <w:pPr>
        <w:autoSpaceDE w:val="0"/>
        <w:spacing w:line="36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B43491" w:rsidRDefault="00B43491" w:rsidP="00037E78">
      <w:pPr>
        <w:autoSpaceDE w:val="0"/>
        <w:spacing w:line="36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7D2704" w:rsidRDefault="00B43491" w:rsidP="006C26AC">
      <w:pPr>
        <w:pageBreakBefore/>
        <w:autoSpaceDE w:val="0"/>
        <w:spacing w:line="360" w:lineRule="auto"/>
        <w:ind w:left="3540" w:firstLine="708"/>
        <w:jc w:val="right"/>
        <w:rPr>
          <w:b/>
          <w:sz w:val="20"/>
        </w:rPr>
      </w:pPr>
      <w:r w:rsidRPr="00FD603A">
        <w:rPr>
          <w:rFonts w:ascii="Times New Roman" w:hAnsi="Times New Roman" w:cs="Times New Roman"/>
          <w:b/>
          <w:bCs/>
          <w:sz w:val="20"/>
        </w:rPr>
        <w:lastRenderedPageBreak/>
        <w:t xml:space="preserve">ZAŁĄCZNIK NR </w:t>
      </w:r>
      <w:r w:rsidR="00012929">
        <w:rPr>
          <w:rFonts w:ascii="Times New Roman" w:hAnsi="Times New Roman" w:cs="Times New Roman"/>
          <w:b/>
          <w:bCs/>
          <w:sz w:val="20"/>
        </w:rPr>
        <w:t xml:space="preserve">4 </w:t>
      </w:r>
      <w:r w:rsidRPr="00FD603A">
        <w:rPr>
          <w:rFonts w:ascii="Times New Roman" w:hAnsi="Times New Roman" w:cs="Times New Roman"/>
          <w:b/>
          <w:bCs/>
          <w:sz w:val="20"/>
        </w:rPr>
        <w:t>do SIWZ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894"/>
      </w:tblGrid>
      <w:tr w:rsidR="007D2704" w:rsidRPr="001B2065" w:rsidTr="00854EB2">
        <w:trPr>
          <w:trHeight w:val="9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04" w:rsidRPr="001B2065" w:rsidRDefault="007D2704" w:rsidP="00854EB2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704" w:rsidRPr="001B2065" w:rsidRDefault="007D2704" w:rsidP="00854EB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2704" w:rsidRPr="001B2065" w:rsidRDefault="007D2704" w:rsidP="00854EB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USŁUG </w:t>
            </w:r>
          </w:p>
        </w:tc>
      </w:tr>
    </w:tbl>
    <w:p w:rsidR="007D2704" w:rsidRPr="00BE3E6C" w:rsidRDefault="007D2704" w:rsidP="007D2704">
      <w:pPr>
        <w:tabs>
          <w:tab w:val="left" w:pos="1077"/>
          <w:tab w:val="center" w:pos="5175"/>
          <w:tab w:val="right" w:pos="9994"/>
        </w:tabs>
        <w:jc w:val="center"/>
        <w:rPr>
          <w:rFonts w:ascii="Times New Roman" w:hAnsi="Times New Roman" w:cs="Times New Roman"/>
          <w:b/>
          <w:sz w:val="20"/>
        </w:rPr>
      </w:pPr>
      <w:r w:rsidRPr="00BE3E6C">
        <w:rPr>
          <w:rFonts w:ascii="Times New Roman" w:hAnsi="Times New Roman" w:cs="Times New Roman"/>
          <w:b/>
          <w:sz w:val="20"/>
        </w:rPr>
        <w:t>„</w:t>
      </w:r>
      <w:r w:rsidRPr="00BE3E6C">
        <w:rPr>
          <w:rFonts w:ascii="Times New Roman" w:eastAsia="Arial Unicode MS" w:hAnsi="Times New Roman" w:cs="Times New Roman"/>
          <w:b/>
          <w:sz w:val="20"/>
        </w:rPr>
        <w:t>WYKAZ USŁUG POTWIERDZAJĄCYCH SPEŁNIENIE WARUNKU UDZIAŁU W POSTĘPOWANIU</w:t>
      </w:r>
      <w:r w:rsidRPr="00BE3E6C">
        <w:rPr>
          <w:rFonts w:ascii="Times New Roman" w:hAnsi="Times New Roman" w:cs="Times New Roman"/>
          <w:b/>
          <w:sz w:val="20"/>
        </w:rPr>
        <w:t xml:space="preserve">” </w:t>
      </w:r>
    </w:p>
    <w:tbl>
      <w:tblPr>
        <w:tblW w:w="0" w:type="auto"/>
        <w:tblInd w:w="29" w:type="dxa"/>
        <w:tblCellMar>
          <w:left w:w="0" w:type="dxa"/>
          <w:right w:w="0" w:type="dxa"/>
        </w:tblCellMar>
        <w:tblLook w:val="0000"/>
      </w:tblPr>
      <w:tblGrid>
        <w:gridCol w:w="382"/>
        <w:gridCol w:w="2657"/>
        <w:gridCol w:w="730"/>
        <w:gridCol w:w="942"/>
        <w:gridCol w:w="818"/>
        <w:gridCol w:w="3518"/>
      </w:tblGrid>
      <w:tr w:rsidR="00854EB2" w:rsidRPr="00BE3E6C" w:rsidTr="00A41ED0">
        <w:trPr>
          <w:cantSplit/>
          <w:trHeight w:val="1031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E6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 xml:space="preserve">Przedmiot </w:t>
            </w:r>
          </w:p>
          <w:p w:rsidR="00854EB2" w:rsidRDefault="007D2704" w:rsidP="00693E1F">
            <w:pPr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(należy wskazać </w:t>
            </w:r>
            <w:r w:rsidR="004A65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rodzaje, </w:t>
            </w: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>ilości kurs</w:t>
            </w:r>
            <w:r w:rsidR="00693E1F"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>ó</w:t>
            </w: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>w/szkoleń</w:t>
            </w:r>
            <w:r w:rsidR="00693E1F"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zrealizowanych przez wykonawcę</w:t>
            </w: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854EB2"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 xml:space="preserve"> </w:t>
            </w:r>
          </w:p>
          <w:p w:rsidR="007D2704" w:rsidRPr="00BE3E6C" w:rsidRDefault="00854EB2" w:rsidP="00693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(wypełnić adekwatnie do oferowanej części, dodać tyle wierszy w tabeli - ile potrzeba)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Data</w:t>
            </w:r>
          </w:p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wykonania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Odbiorca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Podmiot realizujący zadanie</w:t>
            </w:r>
          </w:p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E3E6C">
              <w:rPr>
                <w:rFonts w:ascii="Times New Roman" w:hAnsi="Times New Roman" w:cs="Times New Roman"/>
                <w:i/>
                <w:sz w:val="16"/>
                <w:szCs w:val="16"/>
              </w:rPr>
              <w:t>zadanie realizowane samodzielnie przez Wykonawcę/inny podmiot, na którego wiedzy i doświadczeniu polega Wykonawca</w:t>
            </w:r>
            <w:r w:rsidRPr="00BE3E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D2704" w:rsidRPr="00381437" w:rsidTr="00A41ED0">
        <w:trPr>
          <w:cantSplit/>
          <w:trHeight w:val="229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D2704" w:rsidRPr="00854EB2" w:rsidRDefault="00A41ED0" w:rsidP="00854EB2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 xml:space="preserve"> Część 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704" w:rsidRPr="00381437" w:rsidRDefault="007D2704" w:rsidP="00854EB2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4" w:rsidRPr="00381437" w:rsidRDefault="007D2704" w:rsidP="00854EB2">
            <w:pPr>
              <w:rPr>
                <w:b/>
              </w:rPr>
            </w:pPr>
          </w:p>
        </w:tc>
      </w:tr>
      <w:tr w:rsidR="007D2704" w:rsidRPr="00381437" w:rsidTr="00A41ED0">
        <w:trPr>
          <w:cantSplit/>
          <w:trHeight w:val="19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D2704" w:rsidRPr="00854EB2" w:rsidRDefault="00A41ED0" w:rsidP="00A41ED0">
            <w:pPr>
              <w:rPr>
                <w:b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4" w:rsidRPr="00381437" w:rsidRDefault="007D2704" w:rsidP="00854EB2">
            <w:pPr>
              <w:rPr>
                <w:b/>
              </w:rPr>
            </w:pPr>
          </w:p>
        </w:tc>
      </w:tr>
      <w:tr w:rsidR="00A41ED0" w:rsidRPr="00381437" w:rsidTr="00A41ED0">
        <w:trPr>
          <w:cantSplit/>
          <w:trHeight w:val="19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A41ED0">
        <w:trPr>
          <w:cantSplit/>
          <w:trHeight w:val="19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A41ED0">
        <w:trPr>
          <w:cantSplit/>
          <w:trHeight w:val="19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A41ED0">
        <w:trPr>
          <w:cantSplit/>
          <w:trHeight w:val="19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A41ED0">
        <w:trPr>
          <w:cantSplit/>
          <w:trHeight w:val="19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A41ED0">
        <w:trPr>
          <w:cantSplit/>
          <w:trHeight w:val="19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A41ED0">
        <w:trPr>
          <w:cantSplit/>
          <w:trHeight w:val="19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A41ED0">
        <w:trPr>
          <w:cantSplit/>
          <w:trHeight w:val="19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7D2704" w:rsidRPr="00381437" w:rsidTr="00A41ED0">
        <w:trPr>
          <w:cantSplit/>
          <w:trHeight w:val="156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704" w:rsidRPr="00854EB2" w:rsidRDefault="00A41ED0" w:rsidP="00A41ED0">
            <w:pPr>
              <w:rPr>
                <w:b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11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4" w:rsidRPr="00381437" w:rsidRDefault="007D2704" w:rsidP="00854EB2">
            <w:pPr>
              <w:rPr>
                <w:b/>
              </w:rPr>
            </w:pPr>
          </w:p>
        </w:tc>
      </w:tr>
    </w:tbl>
    <w:p w:rsidR="007D2704" w:rsidRPr="002430A0" w:rsidRDefault="007D2704" w:rsidP="00A41ED0">
      <w:pPr>
        <w:tabs>
          <w:tab w:val="left" w:pos="1077"/>
          <w:tab w:val="center" w:pos="5175"/>
          <w:tab w:val="right" w:pos="9994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2430A0">
        <w:rPr>
          <w:rFonts w:ascii="Times New Roman" w:hAnsi="Times New Roman" w:cs="Times New Roman"/>
          <w:sz w:val="16"/>
          <w:szCs w:val="16"/>
          <w:u w:val="single"/>
        </w:rPr>
        <w:t>Uwaga:</w:t>
      </w:r>
      <w:r w:rsidRPr="002430A0">
        <w:rPr>
          <w:rFonts w:ascii="Times New Roman" w:hAnsi="Times New Roman" w:cs="Times New Roman"/>
          <w:bCs/>
          <w:sz w:val="16"/>
          <w:szCs w:val="16"/>
        </w:rPr>
        <w:t>Do</w:t>
      </w:r>
      <w:proofErr w:type="spellEnd"/>
      <w:r w:rsidRPr="002430A0">
        <w:rPr>
          <w:rFonts w:ascii="Times New Roman" w:hAnsi="Times New Roman" w:cs="Times New Roman"/>
          <w:bCs/>
          <w:sz w:val="16"/>
          <w:szCs w:val="16"/>
        </w:rPr>
        <w:t xml:space="preserve"> wykazu Wykonawca winien zał</w:t>
      </w:r>
      <w:r w:rsidRPr="002430A0">
        <w:rPr>
          <w:rFonts w:ascii="Times New Roman" w:hAnsi="Times New Roman" w:cs="Times New Roman"/>
          <w:sz w:val="16"/>
          <w:szCs w:val="16"/>
        </w:rPr>
        <w:t>ą</w:t>
      </w:r>
      <w:r w:rsidRPr="002430A0">
        <w:rPr>
          <w:rFonts w:ascii="Times New Roman" w:hAnsi="Times New Roman" w:cs="Times New Roman"/>
          <w:bCs/>
          <w:sz w:val="16"/>
          <w:szCs w:val="16"/>
        </w:rPr>
        <w:t>czy</w:t>
      </w:r>
      <w:r w:rsidRPr="002430A0">
        <w:rPr>
          <w:rFonts w:ascii="Times New Roman" w:hAnsi="Times New Roman" w:cs="Times New Roman"/>
          <w:sz w:val="16"/>
          <w:szCs w:val="16"/>
        </w:rPr>
        <w:t>ć dowody określające czy te</w:t>
      </w:r>
      <w:r w:rsidRPr="002430A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usługi zostały</w:t>
      </w:r>
      <w:r w:rsidRPr="002430A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wykonane</w:t>
      </w:r>
      <w:r w:rsidRPr="002430A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lub</w:t>
      </w:r>
      <w:r w:rsidRPr="002430A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są</w:t>
      </w:r>
      <w:r w:rsidRPr="002430A0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wykonywane</w:t>
      </w:r>
      <w:r w:rsidRPr="002430A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należycie, przy</w:t>
      </w:r>
      <w:r w:rsidRPr="002430A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czym dowodami,</w:t>
      </w:r>
      <w:r w:rsidR="002D2614">
        <w:rPr>
          <w:rFonts w:ascii="Times New Roman" w:hAnsi="Times New Roman" w:cs="Times New Roman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o</w:t>
      </w:r>
      <w:r w:rsidRPr="002430A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których</w:t>
      </w:r>
      <w:r w:rsidRPr="002430A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mowa, są</w:t>
      </w:r>
      <w:r w:rsidRPr="002430A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referencje bądź</w:t>
      </w:r>
      <w:r w:rsidRPr="002430A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pacing w:val="-2"/>
          <w:sz w:val="16"/>
          <w:szCs w:val="16"/>
        </w:rPr>
        <w:t>inne</w:t>
      </w:r>
      <w:r w:rsidRPr="002430A0">
        <w:rPr>
          <w:rFonts w:ascii="Times New Roman" w:hAnsi="Times New Roman" w:cs="Times New Roman"/>
          <w:sz w:val="16"/>
          <w:szCs w:val="16"/>
        </w:rPr>
        <w:t xml:space="preserve"> dokumenty</w:t>
      </w:r>
      <w:r w:rsidRPr="002430A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wystawione przez podmiot,</w:t>
      </w:r>
      <w:r w:rsidRPr="002430A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na rzecz</w:t>
      </w:r>
      <w:r w:rsidRPr="002430A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którego</w:t>
      </w:r>
      <w:r w:rsidRPr="002430A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usługi</w:t>
      </w:r>
      <w:r w:rsidRPr="002430A0">
        <w:rPr>
          <w:rFonts w:ascii="Times New Roman" w:hAnsi="Times New Roman" w:cs="Times New Roman"/>
          <w:spacing w:val="107"/>
          <w:w w:val="99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były wykonywane, a w</w:t>
      </w:r>
      <w:r w:rsidRPr="002430A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przypadku świadczeń okresowych</w:t>
      </w:r>
      <w:r w:rsidRPr="002430A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lub</w:t>
      </w:r>
      <w:r w:rsidRPr="002430A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ciągłych</w:t>
      </w:r>
      <w:r w:rsidRPr="002430A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są</w:t>
      </w:r>
      <w:r w:rsidRPr="002430A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wykonywane,</w:t>
      </w:r>
      <w:r w:rsidRPr="002430A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a</w:t>
      </w:r>
      <w:r w:rsidRPr="002430A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jeżeli z</w:t>
      </w:r>
      <w:r w:rsidRPr="002430A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uzasadnionej</w:t>
      </w:r>
      <w:r w:rsidRPr="002430A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przyczyny</w:t>
      </w:r>
      <w:r w:rsidRPr="002430A0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o</w:t>
      </w:r>
      <w:r w:rsidRPr="002430A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obiektywnym</w:t>
      </w:r>
      <w:r w:rsidRPr="002430A0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charakterze</w:t>
      </w:r>
      <w:r w:rsidRPr="002430A0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wykonawca</w:t>
      </w:r>
      <w:r w:rsidRPr="002430A0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nie</w:t>
      </w:r>
      <w:r w:rsidRPr="002430A0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jest</w:t>
      </w:r>
      <w:r w:rsidRPr="002430A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</w:t>
      </w:r>
      <w:r w:rsidRPr="002430A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stanie</w:t>
      </w:r>
      <w:r w:rsidRPr="002430A0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uzyskać</w:t>
      </w:r>
      <w:r w:rsidRPr="002430A0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tych</w:t>
      </w:r>
      <w:r w:rsidRPr="002430A0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dokumentów</w:t>
      </w:r>
      <w:r w:rsidRPr="002430A0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–</w:t>
      </w:r>
      <w:r w:rsidRPr="002430A0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oświadczenie</w:t>
      </w:r>
      <w:r w:rsidRPr="002430A0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wykonawcy;</w:t>
      </w:r>
      <w:r w:rsidRPr="002430A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</w:t>
      </w:r>
      <w:r w:rsidRPr="002430A0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przypadku</w:t>
      </w:r>
      <w:r w:rsidRPr="002430A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świadczeń</w:t>
      </w:r>
      <w:r w:rsidRPr="002430A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okresowych</w:t>
      </w:r>
      <w:r w:rsidRPr="002430A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lub</w:t>
      </w:r>
      <w:r w:rsidRPr="002430A0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ciągłych</w:t>
      </w:r>
      <w:r w:rsidRPr="002430A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nadal</w:t>
      </w:r>
      <w:r w:rsidRPr="002430A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wykonywanych</w:t>
      </w:r>
      <w:r w:rsidRPr="002430A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referencje</w:t>
      </w:r>
      <w:r w:rsidRPr="002430A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bądź</w:t>
      </w:r>
      <w:r w:rsidRPr="002430A0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pacing w:val="-2"/>
          <w:sz w:val="16"/>
          <w:szCs w:val="16"/>
        </w:rPr>
        <w:t>inne</w:t>
      </w:r>
      <w:r w:rsidRPr="002430A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dokumenty potwierdzające</w:t>
      </w:r>
      <w:r w:rsidRPr="002430A0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ich</w:t>
      </w:r>
      <w:r w:rsidRPr="002430A0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należyte</w:t>
      </w:r>
      <w:r w:rsidRPr="002430A0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wykonywanie</w:t>
      </w:r>
      <w:r w:rsidRPr="002430A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powinny</w:t>
      </w:r>
      <w:r w:rsidRPr="002430A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być</w:t>
      </w:r>
      <w:r w:rsidRPr="002430A0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wydane</w:t>
      </w:r>
      <w:r w:rsidRPr="002430A0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nie</w:t>
      </w:r>
      <w:r w:rsidRPr="002430A0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wcześniej</w:t>
      </w:r>
      <w:r w:rsidRPr="002430A0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niż</w:t>
      </w:r>
      <w:r w:rsidRPr="002430A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3 miesiące</w:t>
      </w:r>
      <w:r w:rsidRPr="002430A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przed</w:t>
      </w:r>
      <w:r w:rsidRPr="002430A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upływem</w:t>
      </w:r>
      <w:r w:rsidRPr="002430A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terminu</w:t>
      </w:r>
      <w:r w:rsidR="002D2614">
        <w:rPr>
          <w:rFonts w:ascii="Times New Roman" w:hAnsi="Times New Roman" w:cs="Times New Roman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składania</w:t>
      </w:r>
      <w:r w:rsidRPr="002430A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ofert</w:t>
      </w:r>
      <w:r w:rsidRPr="002430A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albo</w:t>
      </w:r>
      <w:r w:rsidRPr="002430A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wniosków</w:t>
      </w:r>
      <w:r w:rsidRPr="002430A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o</w:t>
      </w:r>
      <w:r w:rsidRPr="002430A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dopuszczenie</w:t>
      </w:r>
      <w:r w:rsidRPr="002430A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do</w:t>
      </w:r>
      <w:r w:rsidRPr="002430A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udziału</w:t>
      </w:r>
      <w:r w:rsidRPr="002430A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w</w:t>
      </w:r>
      <w:r w:rsidRPr="002430A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2430A0">
        <w:rPr>
          <w:rFonts w:ascii="Times New Roman" w:hAnsi="Times New Roman" w:cs="Times New Roman"/>
          <w:sz w:val="16"/>
          <w:szCs w:val="16"/>
        </w:rPr>
        <w:t>postępowaniu</w:t>
      </w:r>
      <w:r w:rsidRPr="002430A0">
        <w:rPr>
          <w:rFonts w:ascii="Times New Roman" w:hAnsi="Times New Roman" w:cs="Times New Roman"/>
          <w:bCs/>
          <w:sz w:val="16"/>
          <w:szCs w:val="16"/>
        </w:rPr>
        <w:t>.</w:t>
      </w:r>
    </w:p>
    <w:p w:rsidR="007D2704" w:rsidRPr="002D2614" w:rsidRDefault="007D2704" w:rsidP="002D2614">
      <w:pPr>
        <w:pStyle w:val="Bezodstpw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0C188B">
        <w:rPr>
          <w:rFonts w:ascii="Times New Roman" w:hAnsi="Times New Roman" w:cs="Times New Roman"/>
          <w:sz w:val="16"/>
          <w:szCs w:val="16"/>
        </w:rPr>
        <w:t xml:space="preserve">Szczegółowe informacje dotyczące warunków udziału w postępowaniu oraz składanych dokumentów znajdują się w SIWZ w rozdz. </w:t>
      </w:r>
      <w:r w:rsidR="00693E1F" w:rsidRPr="000C188B">
        <w:rPr>
          <w:rFonts w:ascii="Times New Roman" w:hAnsi="Times New Roman" w:cs="Times New Roman"/>
          <w:sz w:val="16"/>
          <w:szCs w:val="16"/>
        </w:rPr>
        <w:t>VI i VII</w:t>
      </w:r>
    </w:p>
    <w:p w:rsidR="007D2704" w:rsidRPr="002430A0" w:rsidRDefault="007D2704" w:rsidP="007D2704">
      <w:pPr>
        <w:autoSpaceDN w:val="0"/>
        <w:adjustRightInd w:val="0"/>
        <w:jc w:val="both"/>
        <w:rPr>
          <w:rFonts w:ascii="Times New Roman" w:hAnsi="Times New Roman" w:cs="Times New Roman"/>
          <w:b/>
          <w:strike/>
          <w:sz w:val="14"/>
          <w:szCs w:val="14"/>
        </w:rPr>
      </w:pPr>
    </w:p>
    <w:p w:rsidR="007D2704" w:rsidRPr="00B00598" w:rsidRDefault="007D2704" w:rsidP="007D2704">
      <w:pPr>
        <w:autoSpaceDN w:val="0"/>
        <w:adjustRightInd w:val="0"/>
        <w:jc w:val="both"/>
        <w:rPr>
          <w:b/>
          <w:strike/>
          <w:sz w:val="14"/>
          <w:szCs w:val="1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7D2704" w:rsidRPr="00A01E94" w:rsidTr="00854EB2">
        <w:trPr>
          <w:cantSplit/>
          <w:jc w:val="right"/>
        </w:trPr>
        <w:tc>
          <w:tcPr>
            <w:tcW w:w="4947" w:type="dxa"/>
          </w:tcPr>
          <w:p w:rsidR="007D2704" w:rsidRPr="00BE3E6C" w:rsidRDefault="007D2704" w:rsidP="00854EB2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E3E6C">
              <w:rPr>
                <w:rFonts w:ascii="Times New Roman" w:hAnsi="Times New Roman" w:cs="Times New Roman"/>
                <w:sz w:val="20"/>
              </w:rPr>
              <w:t>Upełnomocniony przedstawiciel Wykonawcy</w:t>
            </w:r>
          </w:p>
        </w:tc>
      </w:tr>
      <w:tr w:rsidR="007D2704" w:rsidRPr="00A01E94" w:rsidTr="00854EB2">
        <w:trPr>
          <w:cantSplit/>
          <w:jc w:val="right"/>
        </w:trPr>
        <w:tc>
          <w:tcPr>
            <w:tcW w:w="4947" w:type="dxa"/>
          </w:tcPr>
          <w:p w:rsidR="007D2704" w:rsidRPr="00BE3E6C" w:rsidRDefault="007D2704" w:rsidP="00854EB2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2704" w:rsidRPr="00A01E94" w:rsidTr="00854EB2">
        <w:trPr>
          <w:cantSplit/>
          <w:jc w:val="right"/>
        </w:trPr>
        <w:tc>
          <w:tcPr>
            <w:tcW w:w="4947" w:type="dxa"/>
          </w:tcPr>
          <w:p w:rsidR="007D2704" w:rsidRPr="00BE3E6C" w:rsidRDefault="007D2704" w:rsidP="00854EB2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E3E6C">
              <w:rPr>
                <w:rFonts w:ascii="Times New Roman" w:hAnsi="Times New Roman" w:cs="Times New Roman"/>
                <w:sz w:val="20"/>
              </w:rPr>
              <w:t>.......................................</w:t>
            </w:r>
          </w:p>
        </w:tc>
      </w:tr>
      <w:tr w:rsidR="007D2704" w:rsidRPr="00A01E94" w:rsidTr="00854EB2">
        <w:trPr>
          <w:cantSplit/>
          <w:jc w:val="right"/>
        </w:trPr>
        <w:tc>
          <w:tcPr>
            <w:tcW w:w="4947" w:type="dxa"/>
          </w:tcPr>
          <w:p w:rsidR="007D2704" w:rsidRPr="00BE3E6C" w:rsidRDefault="007D2704" w:rsidP="00854EB2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BE3E6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</w:t>
            </w:r>
            <w:r w:rsidRPr="00BE3E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podpis, pieczęć</w:t>
            </w:r>
            <w:r w:rsidRPr="00BE3E6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7D2704" w:rsidRPr="00A01E94" w:rsidTr="00854EB2">
        <w:trPr>
          <w:cantSplit/>
          <w:jc w:val="right"/>
        </w:trPr>
        <w:tc>
          <w:tcPr>
            <w:tcW w:w="4947" w:type="dxa"/>
          </w:tcPr>
          <w:p w:rsidR="007D2704" w:rsidRPr="00BE3E6C" w:rsidRDefault="007D2704" w:rsidP="00854EB2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E3E6C">
              <w:rPr>
                <w:rFonts w:ascii="Times New Roman" w:hAnsi="Times New Roman" w:cs="Times New Roman"/>
                <w:sz w:val="20"/>
              </w:rPr>
              <w:t>Data: .....................................</w:t>
            </w:r>
          </w:p>
        </w:tc>
      </w:tr>
    </w:tbl>
    <w:p w:rsidR="00BE3E6C" w:rsidRDefault="007D2704" w:rsidP="00BE3E6C">
      <w:pPr>
        <w:jc w:val="center"/>
        <w:rPr>
          <w:rFonts w:ascii="Times New Roman" w:hAnsi="Times New Roman"/>
        </w:rPr>
      </w:pPr>
      <w:r w:rsidRPr="00A01E94">
        <w:rPr>
          <w:rFonts w:ascii="Times New Roman" w:hAnsi="Times New Roman"/>
        </w:rPr>
        <w:br w:type="page"/>
      </w:r>
    </w:p>
    <w:p w:rsidR="00BE3E6C" w:rsidRDefault="00BE3E6C" w:rsidP="00BE3E6C">
      <w:pPr>
        <w:pageBreakBefore/>
        <w:autoSpaceDE w:val="0"/>
        <w:spacing w:line="360" w:lineRule="auto"/>
        <w:ind w:left="3540" w:firstLine="708"/>
        <w:jc w:val="right"/>
        <w:rPr>
          <w:rFonts w:ascii="Times New Roman" w:hAnsi="Times New Roman" w:cs="Times New Roman"/>
          <w:b/>
          <w:bCs/>
          <w:sz w:val="20"/>
        </w:rPr>
      </w:pPr>
      <w:r w:rsidRPr="00FD603A">
        <w:rPr>
          <w:rFonts w:ascii="Times New Roman" w:hAnsi="Times New Roman" w:cs="Times New Roman"/>
          <w:b/>
          <w:bCs/>
          <w:sz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0"/>
        </w:rPr>
        <w:t xml:space="preserve">5 </w:t>
      </w:r>
      <w:r w:rsidRPr="00FD603A">
        <w:rPr>
          <w:rFonts w:ascii="Times New Roman" w:hAnsi="Times New Roman" w:cs="Times New Roman"/>
          <w:b/>
          <w:bCs/>
          <w:sz w:val="20"/>
        </w:rPr>
        <w:t>do SIWZ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894"/>
      </w:tblGrid>
      <w:tr w:rsidR="00BE3E6C" w:rsidRPr="001B2065" w:rsidTr="00082E4A">
        <w:trPr>
          <w:trHeight w:val="62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E6C" w:rsidRPr="001B2065" w:rsidRDefault="00BE3E6C" w:rsidP="00854EB2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6C" w:rsidRPr="001B2065" w:rsidRDefault="00BE3E6C" w:rsidP="00854EB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E3E6C" w:rsidRPr="001B2065" w:rsidRDefault="00BE3E6C" w:rsidP="00BE3E6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</w:p>
        </w:tc>
      </w:tr>
    </w:tbl>
    <w:p w:rsidR="00BE3E6C" w:rsidRPr="002E69C2" w:rsidRDefault="00BE3E6C" w:rsidP="00BE3E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69C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2E69C2">
        <w:rPr>
          <w:rFonts w:ascii="Times New Roman" w:hAnsi="Times New Roman" w:cs="Times New Roman"/>
          <w:b/>
          <w:bCs/>
          <w:sz w:val="20"/>
          <w:szCs w:val="20"/>
        </w:rPr>
        <w:t xml:space="preserve">„Wykaz </w:t>
      </w:r>
      <w:r w:rsidR="008015A5">
        <w:rPr>
          <w:rFonts w:ascii="Times New Roman" w:hAnsi="Times New Roman" w:cs="Times New Roman"/>
          <w:b/>
          <w:bCs/>
          <w:sz w:val="20"/>
          <w:szCs w:val="20"/>
        </w:rPr>
        <w:t xml:space="preserve">wykładowców - </w:t>
      </w:r>
      <w:r w:rsidRPr="002E69C2">
        <w:rPr>
          <w:rFonts w:ascii="Times New Roman" w:hAnsi="Times New Roman" w:cs="Times New Roman"/>
          <w:b/>
          <w:bCs/>
          <w:sz w:val="20"/>
          <w:szCs w:val="20"/>
        </w:rPr>
        <w:t>osób skierowanych przez Wykonawcę do realizacji zamówienia”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1852"/>
        <w:gridCol w:w="1692"/>
        <w:gridCol w:w="1701"/>
        <w:gridCol w:w="2409"/>
      </w:tblGrid>
      <w:tr w:rsidR="00BE3E6C" w:rsidRPr="00082E4A" w:rsidTr="00854EB2">
        <w:trPr>
          <w:cantSplit/>
          <w:trHeight w:val="30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3E6C" w:rsidRPr="00082E4A" w:rsidRDefault="00BE3E6C" w:rsidP="00854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E4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E3E6C" w:rsidRPr="00082E4A" w:rsidRDefault="00BE3E6C" w:rsidP="00082E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E4A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  <w:p w:rsidR="00BE3E6C" w:rsidRPr="00082E4A" w:rsidRDefault="00BE3E6C" w:rsidP="00082E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E4A">
              <w:rPr>
                <w:rFonts w:ascii="Times New Roman" w:hAnsi="Times New Roman" w:cs="Times New Roman"/>
                <w:sz w:val="18"/>
                <w:szCs w:val="18"/>
              </w:rPr>
              <w:t xml:space="preserve">i imię                                 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6C" w:rsidRPr="00082E4A" w:rsidRDefault="00BE3E6C" w:rsidP="00854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E4A">
              <w:rPr>
                <w:rFonts w:ascii="Times New Roman" w:hAnsi="Times New Roman" w:cs="Times New Roman"/>
                <w:sz w:val="18"/>
                <w:szCs w:val="18"/>
              </w:rPr>
              <w:t>Kwalifikacje zawodowe/ Uprawnienia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3E6C" w:rsidRPr="00082E4A" w:rsidRDefault="00BE3E6C" w:rsidP="00854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E4A">
              <w:rPr>
                <w:rFonts w:ascii="Times New Roman" w:hAnsi="Times New Roman" w:cs="Times New Roman"/>
                <w:sz w:val="18"/>
                <w:szCs w:val="18"/>
              </w:rPr>
              <w:t xml:space="preserve">Zakres wykonywanych </w:t>
            </w:r>
          </w:p>
          <w:p w:rsidR="00BE3E6C" w:rsidRPr="00082E4A" w:rsidRDefault="00BE3E6C" w:rsidP="00854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E4A">
              <w:rPr>
                <w:rFonts w:ascii="Times New Roman" w:hAnsi="Times New Roman" w:cs="Times New Roman"/>
                <w:sz w:val="18"/>
                <w:szCs w:val="18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3E6C" w:rsidRPr="00082E4A" w:rsidRDefault="00BE3E6C" w:rsidP="00854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E4A">
              <w:rPr>
                <w:rFonts w:ascii="Times New Roman" w:hAnsi="Times New Roman" w:cs="Times New Roman"/>
                <w:sz w:val="18"/>
                <w:szCs w:val="18"/>
              </w:rPr>
              <w:t>Doświadczenie/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3E6C" w:rsidRPr="00082E4A" w:rsidRDefault="00BE3E6C" w:rsidP="00854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E4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Informacja o podstawie do dysponowania wskazanymi osobami </w:t>
            </w:r>
            <w:r w:rsidRPr="00082E4A">
              <w:rPr>
                <w:rFonts w:ascii="Times New Roman" w:hAnsi="Times New Roman" w:cs="Times New Roman"/>
                <w:i/>
                <w:sz w:val="18"/>
                <w:szCs w:val="18"/>
              </w:rPr>
              <w:t>(umowa o pracę, umowa zlecenia, itp.)</w:t>
            </w:r>
          </w:p>
        </w:tc>
      </w:tr>
      <w:tr w:rsidR="00BE3E6C" w:rsidRPr="00A01E94" w:rsidTr="00082E4A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3E6C" w:rsidRPr="00A01E94" w:rsidRDefault="00BE3E6C" w:rsidP="00854EB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E3E6C" w:rsidRPr="00A01E94" w:rsidRDefault="00BE3E6C" w:rsidP="00854EB2">
            <w:pPr>
              <w:jc w:val="center"/>
              <w:rPr>
                <w:sz w:val="16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6C" w:rsidRPr="00A01E94" w:rsidRDefault="00BE3E6C" w:rsidP="00854EB2">
            <w:pPr>
              <w:jc w:val="center"/>
              <w:rPr>
                <w:sz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3E6C" w:rsidRPr="00A01E94" w:rsidRDefault="00BE3E6C" w:rsidP="00854EB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3E6C" w:rsidRPr="00082E4A" w:rsidRDefault="00BE3E6C" w:rsidP="00854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E4A">
              <w:rPr>
                <w:rFonts w:ascii="Times New Roman" w:hAnsi="Times New Roman" w:cs="Times New Roman"/>
                <w:sz w:val="18"/>
                <w:szCs w:val="18"/>
              </w:rPr>
              <w:t>Wykształcenie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3E6C" w:rsidRPr="00A01E94" w:rsidRDefault="00BE3E6C" w:rsidP="00854EB2">
            <w:pPr>
              <w:jc w:val="center"/>
              <w:rPr>
                <w:sz w:val="16"/>
              </w:rPr>
            </w:pPr>
          </w:p>
        </w:tc>
      </w:tr>
      <w:tr w:rsidR="0032773C" w:rsidRPr="00ED436E" w:rsidTr="00082E4A">
        <w:trPr>
          <w:trHeight w:val="24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ED436E" w:rsidRDefault="0032773C" w:rsidP="0032773C">
            <w:pPr>
              <w:rPr>
                <w:rFonts w:ascii="Times New Roman" w:hAnsi="Times New Roman" w:cs="Times New Roman"/>
                <w:sz w:val="16"/>
              </w:rPr>
            </w:pPr>
            <w:r w:rsidRPr="00ED436E">
              <w:rPr>
                <w:rFonts w:ascii="Times New Roman" w:hAnsi="Times New Roman" w:cs="Times New Roman"/>
                <w:sz w:val="16"/>
              </w:rPr>
              <w:t>Część 1</w:t>
            </w:r>
            <w:r w:rsidR="00E909AC" w:rsidRPr="00ED436E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05CA3" w:rsidRPr="00ED436E" w:rsidTr="00E05CA3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854EB2">
        <w:trPr>
          <w:trHeight w:val="24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ED436E" w:rsidRDefault="0032773C" w:rsidP="0032773C">
            <w:pPr>
              <w:rPr>
                <w:rFonts w:ascii="Times New Roman" w:hAnsi="Times New Roman" w:cs="Times New Roman"/>
                <w:sz w:val="16"/>
              </w:rPr>
            </w:pPr>
            <w:r w:rsidRPr="00ED436E">
              <w:rPr>
                <w:rFonts w:ascii="Times New Roman" w:hAnsi="Times New Roman" w:cs="Times New Roman"/>
                <w:sz w:val="16"/>
              </w:rPr>
              <w:t>Część 2</w:t>
            </w:r>
          </w:p>
        </w:tc>
      </w:tr>
      <w:tr w:rsidR="00E05CA3" w:rsidRPr="00ED436E" w:rsidTr="00E05CA3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854EB2">
        <w:trPr>
          <w:trHeight w:val="24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ED436E" w:rsidRDefault="0032773C" w:rsidP="0032773C">
            <w:pPr>
              <w:rPr>
                <w:rFonts w:ascii="Times New Roman" w:hAnsi="Times New Roman" w:cs="Times New Roman"/>
                <w:sz w:val="16"/>
              </w:rPr>
            </w:pPr>
            <w:r w:rsidRPr="00ED436E">
              <w:rPr>
                <w:rFonts w:ascii="Times New Roman" w:hAnsi="Times New Roman" w:cs="Times New Roman"/>
                <w:sz w:val="16"/>
              </w:rPr>
              <w:t>Część 3</w:t>
            </w:r>
          </w:p>
        </w:tc>
      </w:tr>
      <w:tr w:rsidR="00E05CA3" w:rsidRPr="00ED436E" w:rsidTr="00E05CA3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854EB2">
        <w:trPr>
          <w:trHeight w:val="24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ED436E" w:rsidRDefault="0032773C" w:rsidP="0032773C">
            <w:pPr>
              <w:rPr>
                <w:rFonts w:ascii="Times New Roman" w:hAnsi="Times New Roman" w:cs="Times New Roman"/>
                <w:sz w:val="16"/>
              </w:rPr>
            </w:pPr>
            <w:r w:rsidRPr="00ED436E">
              <w:rPr>
                <w:rFonts w:ascii="Times New Roman" w:hAnsi="Times New Roman" w:cs="Times New Roman"/>
                <w:sz w:val="16"/>
              </w:rPr>
              <w:t>Część 4</w:t>
            </w:r>
          </w:p>
        </w:tc>
      </w:tr>
      <w:tr w:rsidR="00E05CA3" w:rsidRPr="00ED436E" w:rsidTr="00E05CA3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854EB2">
        <w:trPr>
          <w:trHeight w:val="24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ED436E" w:rsidRDefault="0032773C" w:rsidP="0032773C">
            <w:pPr>
              <w:rPr>
                <w:rFonts w:ascii="Times New Roman" w:hAnsi="Times New Roman" w:cs="Times New Roman"/>
                <w:sz w:val="16"/>
              </w:rPr>
            </w:pPr>
            <w:r w:rsidRPr="00ED436E">
              <w:rPr>
                <w:rFonts w:ascii="Times New Roman" w:hAnsi="Times New Roman" w:cs="Times New Roman"/>
                <w:sz w:val="16"/>
              </w:rPr>
              <w:t>Część 5</w:t>
            </w:r>
          </w:p>
        </w:tc>
      </w:tr>
      <w:tr w:rsidR="00E05CA3" w:rsidRPr="00ED436E" w:rsidTr="00E05CA3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854EB2">
        <w:trPr>
          <w:trHeight w:val="24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ED436E" w:rsidRDefault="0032773C" w:rsidP="0032773C">
            <w:pPr>
              <w:rPr>
                <w:rFonts w:ascii="Times New Roman" w:hAnsi="Times New Roman" w:cs="Times New Roman"/>
                <w:sz w:val="16"/>
              </w:rPr>
            </w:pPr>
            <w:r w:rsidRPr="00ED436E">
              <w:rPr>
                <w:rFonts w:ascii="Times New Roman" w:hAnsi="Times New Roman" w:cs="Times New Roman"/>
                <w:sz w:val="16"/>
              </w:rPr>
              <w:t>Część 6</w:t>
            </w:r>
          </w:p>
        </w:tc>
      </w:tr>
      <w:tr w:rsidR="00E05CA3" w:rsidRPr="00ED436E" w:rsidTr="00E05CA3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854EB2">
        <w:trPr>
          <w:trHeight w:val="24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ED436E" w:rsidRDefault="0032773C" w:rsidP="0032773C">
            <w:pPr>
              <w:rPr>
                <w:rFonts w:ascii="Times New Roman" w:hAnsi="Times New Roman" w:cs="Times New Roman"/>
                <w:sz w:val="16"/>
              </w:rPr>
            </w:pPr>
            <w:r w:rsidRPr="00ED436E">
              <w:rPr>
                <w:rFonts w:ascii="Times New Roman" w:hAnsi="Times New Roman" w:cs="Times New Roman"/>
                <w:sz w:val="16"/>
              </w:rPr>
              <w:t>Część 7</w:t>
            </w:r>
          </w:p>
        </w:tc>
      </w:tr>
      <w:tr w:rsidR="00E05CA3" w:rsidRPr="00ED436E" w:rsidTr="00E05CA3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854EB2">
        <w:trPr>
          <w:trHeight w:val="24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ED436E" w:rsidRDefault="0032773C" w:rsidP="0032773C">
            <w:pPr>
              <w:rPr>
                <w:rFonts w:ascii="Times New Roman" w:hAnsi="Times New Roman" w:cs="Times New Roman"/>
                <w:sz w:val="16"/>
              </w:rPr>
            </w:pPr>
            <w:r w:rsidRPr="00ED436E">
              <w:rPr>
                <w:rFonts w:ascii="Times New Roman" w:hAnsi="Times New Roman" w:cs="Times New Roman"/>
                <w:sz w:val="16"/>
              </w:rPr>
              <w:t>Część 8</w:t>
            </w:r>
          </w:p>
        </w:tc>
      </w:tr>
      <w:tr w:rsidR="00E05CA3" w:rsidRPr="00ED436E" w:rsidTr="00E05CA3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ED436E" w:rsidRDefault="00E909AC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D436E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854EB2">
        <w:trPr>
          <w:trHeight w:val="24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ED436E" w:rsidRDefault="0032773C" w:rsidP="0032773C">
            <w:pPr>
              <w:rPr>
                <w:rFonts w:ascii="Times New Roman" w:hAnsi="Times New Roman" w:cs="Times New Roman"/>
                <w:sz w:val="16"/>
              </w:rPr>
            </w:pPr>
            <w:r w:rsidRPr="00ED436E">
              <w:rPr>
                <w:rFonts w:ascii="Times New Roman" w:hAnsi="Times New Roman" w:cs="Times New Roman"/>
                <w:sz w:val="16"/>
              </w:rPr>
              <w:t>Część 9</w:t>
            </w:r>
          </w:p>
        </w:tc>
      </w:tr>
      <w:tr w:rsidR="00E05CA3" w:rsidRPr="00ED436E" w:rsidTr="00E05CA3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ED436E" w:rsidRDefault="00E05CA3" w:rsidP="00E05CA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854EB2">
        <w:trPr>
          <w:trHeight w:val="24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ED436E" w:rsidRDefault="0032773C" w:rsidP="0032773C">
            <w:pPr>
              <w:rPr>
                <w:rFonts w:ascii="Times New Roman" w:hAnsi="Times New Roman" w:cs="Times New Roman"/>
                <w:sz w:val="16"/>
              </w:rPr>
            </w:pPr>
            <w:r w:rsidRPr="00ED436E">
              <w:rPr>
                <w:rFonts w:ascii="Times New Roman" w:hAnsi="Times New Roman" w:cs="Times New Roman"/>
                <w:sz w:val="16"/>
              </w:rPr>
              <w:t>Część 10</w:t>
            </w:r>
          </w:p>
        </w:tc>
      </w:tr>
      <w:tr w:rsidR="00E05CA3" w:rsidRPr="00ED436E" w:rsidTr="00E05CA3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854EB2">
        <w:trPr>
          <w:trHeight w:val="24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ED436E" w:rsidRDefault="0032773C" w:rsidP="0032773C">
            <w:pPr>
              <w:rPr>
                <w:rFonts w:ascii="Times New Roman" w:hAnsi="Times New Roman" w:cs="Times New Roman"/>
                <w:sz w:val="16"/>
              </w:rPr>
            </w:pPr>
            <w:r w:rsidRPr="00ED436E">
              <w:rPr>
                <w:rFonts w:ascii="Times New Roman" w:hAnsi="Times New Roman" w:cs="Times New Roman"/>
                <w:sz w:val="16"/>
              </w:rPr>
              <w:t>Część 11</w:t>
            </w:r>
          </w:p>
        </w:tc>
      </w:tr>
      <w:tr w:rsidR="00E05CA3" w:rsidRPr="00ED436E" w:rsidTr="00E909AC">
        <w:trPr>
          <w:trHeight w:val="3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CA3" w:rsidRPr="00ED436E" w:rsidRDefault="00E05CA3" w:rsidP="00854E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E3E6C" w:rsidRDefault="00BE3E6C" w:rsidP="002E69C2">
      <w:pPr>
        <w:tabs>
          <w:tab w:val="left" w:pos="1077"/>
          <w:tab w:val="center" w:pos="5175"/>
          <w:tab w:val="right" w:pos="999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E69C2">
        <w:rPr>
          <w:rFonts w:ascii="Times New Roman" w:hAnsi="Times New Roman" w:cs="Times New Roman"/>
          <w:sz w:val="16"/>
          <w:szCs w:val="16"/>
          <w:u w:val="single"/>
        </w:rPr>
        <w:t>Uwaga:</w:t>
      </w:r>
      <w:r w:rsidR="008015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2E69C2">
        <w:rPr>
          <w:rFonts w:ascii="Times New Roman" w:hAnsi="Times New Roman" w:cs="Times New Roman"/>
          <w:sz w:val="16"/>
          <w:szCs w:val="16"/>
        </w:rPr>
        <w:t xml:space="preserve">Szczegółowe informacje dotyczące warunków udziału w postępowaniu oraz składanych dokumentów znajdują się w SIWZ w rozdz. </w:t>
      </w:r>
      <w:r w:rsidR="00E909AC" w:rsidRPr="008015A5">
        <w:rPr>
          <w:rFonts w:ascii="Times New Roman" w:hAnsi="Times New Roman" w:cs="Times New Roman"/>
          <w:sz w:val="16"/>
          <w:szCs w:val="16"/>
        </w:rPr>
        <w:t>VI</w:t>
      </w:r>
      <w:r w:rsidRPr="008015A5">
        <w:rPr>
          <w:rFonts w:ascii="Times New Roman" w:hAnsi="Times New Roman" w:cs="Times New Roman"/>
          <w:sz w:val="16"/>
          <w:szCs w:val="16"/>
        </w:rPr>
        <w:t xml:space="preserve"> i</w:t>
      </w:r>
      <w:r w:rsidR="00E909AC" w:rsidRPr="008015A5">
        <w:rPr>
          <w:rFonts w:ascii="Times New Roman" w:hAnsi="Times New Roman" w:cs="Times New Roman"/>
          <w:sz w:val="16"/>
          <w:szCs w:val="16"/>
        </w:rPr>
        <w:t xml:space="preserve"> </w:t>
      </w:r>
      <w:r w:rsidRPr="008015A5">
        <w:rPr>
          <w:rFonts w:ascii="Times New Roman" w:hAnsi="Times New Roman" w:cs="Times New Roman"/>
          <w:sz w:val="16"/>
          <w:szCs w:val="16"/>
        </w:rPr>
        <w:t>V</w:t>
      </w:r>
      <w:r w:rsidR="00E909AC" w:rsidRPr="008015A5">
        <w:rPr>
          <w:rFonts w:ascii="Times New Roman" w:hAnsi="Times New Roman" w:cs="Times New Roman"/>
          <w:sz w:val="16"/>
          <w:szCs w:val="16"/>
        </w:rPr>
        <w:t>II</w:t>
      </w:r>
      <w:r w:rsidRPr="008015A5">
        <w:rPr>
          <w:rFonts w:ascii="Times New Roman" w:hAnsi="Times New Roman" w:cs="Times New Roman"/>
          <w:sz w:val="16"/>
          <w:szCs w:val="16"/>
        </w:rPr>
        <w:t>.</w:t>
      </w:r>
    </w:p>
    <w:p w:rsidR="007E1A6F" w:rsidRDefault="007E1A6F" w:rsidP="007E1A6F">
      <w:pPr>
        <w:tabs>
          <w:tab w:val="left" w:pos="1077"/>
          <w:tab w:val="center" w:pos="5175"/>
          <w:tab w:val="right" w:pos="9994"/>
        </w:tabs>
        <w:ind w:left="56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Upełnomocniony przedstawiciel Wykonawcy</w:t>
      </w:r>
    </w:p>
    <w:p w:rsidR="007E1A6F" w:rsidRDefault="007E1A6F" w:rsidP="007E1A6F">
      <w:pPr>
        <w:tabs>
          <w:tab w:val="left" w:pos="1077"/>
          <w:tab w:val="center" w:pos="5175"/>
          <w:tab w:val="right" w:pos="9994"/>
        </w:tabs>
        <w:ind w:left="56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7E1A6F" w:rsidRDefault="006C26AC" w:rsidP="007E1A6F">
      <w:pPr>
        <w:tabs>
          <w:tab w:val="left" w:pos="1077"/>
          <w:tab w:val="center" w:pos="5175"/>
          <w:tab w:val="right" w:pos="9994"/>
        </w:tabs>
        <w:ind w:left="56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="007E1A6F">
        <w:rPr>
          <w:rFonts w:ascii="Times New Roman" w:hAnsi="Times New Roman" w:cs="Times New Roman"/>
          <w:sz w:val="16"/>
          <w:szCs w:val="16"/>
        </w:rPr>
        <w:t>odpis, pieczęć</w:t>
      </w:r>
    </w:p>
    <w:p w:rsidR="007E1A6F" w:rsidRDefault="007E1A6F" w:rsidP="007E1A6F">
      <w:pPr>
        <w:tabs>
          <w:tab w:val="left" w:pos="1077"/>
          <w:tab w:val="center" w:pos="5175"/>
          <w:tab w:val="right" w:pos="9994"/>
        </w:tabs>
        <w:ind w:left="56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7E1A6F" w:rsidRPr="002E69C2" w:rsidRDefault="007E1A6F" w:rsidP="007E1A6F">
      <w:pPr>
        <w:tabs>
          <w:tab w:val="left" w:pos="1077"/>
          <w:tab w:val="center" w:pos="5175"/>
          <w:tab w:val="right" w:pos="9994"/>
        </w:tabs>
        <w:ind w:left="56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</w:t>
      </w:r>
    </w:p>
    <w:sectPr w:rsidR="007E1A6F" w:rsidRPr="002E69C2" w:rsidSect="007E1A6F">
      <w:headerReference w:type="default" r:id="rId8"/>
      <w:footerReference w:type="default" r:id="rId9"/>
      <w:pgSz w:w="11906" w:h="16838" w:code="9"/>
      <w:pgMar w:top="156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F0" w:rsidRDefault="00833FF0" w:rsidP="000C0EFE">
      <w:pPr>
        <w:spacing w:after="0" w:line="240" w:lineRule="auto"/>
      </w:pPr>
      <w:r>
        <w:separator/>
      </w:r>
    </w:p>
  </w:endnote>
  <w:endnote w:type="continuationSeparator" w:id="0">
    <w:p w:rsidR="00833FF0" w:rsidRDefault="00833FF0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Droid Sans Fallback">
    <w:charset w:val="EE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8178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72FE3" w:rsidRDefault="004E67FA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602395">
            <w:rPr>
              <w:noProof/>
            </w:rPr>
            <w:t>8</w:t>
          </w:r>
        </w:fldSimple>
        <w:r w:rsidR="00C72FE3">
          <w:t xml:space="preserve"> | </w:t>
        </w:r>
        <w:r w:rsidR="00C72FE3">
          <w:rPr>
            <w:color w:val="808080" w:themeColor="background1" w:themeShade="80"/>
            <w:spacing w:val="60"/>
          </w:rPr>
          <w:t>Strona</w:t>
        </w:r>
      </w:p>
    </w:sdtContent>
  </w:sdt>
  <w:p w:rsidR="00C72FE3" w:rsidRDefault="00C72F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F0" w:rsidRDefault="00833FF0" w:rsidP="000C0EFE">
      <w:pPr>
        <w:spacing w:after="0" w:line="240" w:lineRule="auto"/>
      </w:pPr>
      <w:r>
        <w:separator/>
      </w:r>
    </w:p>
  </w:footnote>
  <w:footnote w:type="continuationSeparator" w:id="0">
    <w:p w:rsidR="00833FF0" w:rsidRDefault="00833FF0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E3" w:rsidRDefault="00C72FE3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>
    <w:nsid w:val="0000040D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12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3">
    <w:nsid w:val="002406C0"/>
    <w:multiLevelType w:val="hybridMultilevel"/>
    <w:tmpl w:val="17B00240"/>
    <w:lvl w:ilvl="0" w:tplc="CB46ECA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72A493E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4322253"/>
    <w:multiLevelType w:val="multilevel"/>
    <w:tmpl w:val="9B52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079B02C6"/>
    <w:multiLevelType w:val="hybridMultilevel"/>
    <w:tmpl w:val="F65E1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B225F"/>
    <w:multiLevelType w:val="multilevel"/>
    <w:tmpl w:val="2B4C5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0B6A1360"/>
    <w:multiLevelType w:val="hybridMultilevel"/>
    <w:tmpl w:val="A8681EF8"/>
    <w:lvl w:ilvl="0" w:tplc="D042F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1F4857"/>
    <w:multiLevelType w:val="hybridMultilevel"/>
    <w:tmpl w:val="DFEA9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9B6722"/>
    <w:multiLevelType w:val="hybridMultilevel"/>
    <w:tmpl w:val="3A50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A77A5E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44293"/>
    <w:multiLevelType w:val="hybridMultilevel"/>
    <w:tmpl w:val="057A74C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7F3374"/>
    <w:multiLevelType w:val="hybridMultilevel"/>
    <w:tmpl w:val="1924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D82CA1"/>
    <w:multiLevelType w:val="hybridMultilevel"/>
    <w:tmpl w:val="9F1465F4"/>
    <w:lvl w:ilvl="0" w:tplc="CB46ECA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F14053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C85A57"/>
    <w:multiLevelType w:val="hybridMultilevel"/>
    <w:tmpl w:val="083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250908"/>
    <w:multiLevelType w:val="hybridMultilevel"/>
    <w:tmpl w:val="6B9EE9BA"/>
    <w:lvl w:ilvl="0" w:tplc="3136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C9148A"/>
    <w:multiLevelType w:val="multilevel"/>
    <w:tmpl w:val="38C2CE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2FA20ABA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29">
    <w:nsid w:val="30567F13"/>
    <w:multiLevelType w:val="hybridMultilevel"/>
    <w:tmpl w:val="C10C8A3A"/>
    <w:lvl w:ilvl="0" w:tplc="166EDC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1431361"/>
    <w:multiLevelType w:val="multilevel"/>
    <w:tmpl w:val="F82E9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338358AB"/>
    <w:multiLevelType w:val="hybridMultilevel"/>
    <w:tmpl w:val="3F9E16D0"/>
    <w:lvl w:ilvl="0" w:tplc="98AEA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1A4A06"/>
    <w:multiLevelType w:val="hybridMultilevel"/>
    <w:tmpl w:val="ECC02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1723D1"/>
    <w:multiLevelType w:val="hybridMultilevel"/>
    <w:tmpl w:val="AD505A8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7FA26BC"/>
    <w:multiLevelType w:val="hybridMultilevel"/>
    <w:tmpl w:val="49DE1758"/>
    <w:lvl w:ilvl="0" w:tplc="2B4C8E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88B6427"/>
    <w:multiLevelType w:val="hybridMultilevel"/>
    <w:tmpl w:val="39EC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4AAD07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476F53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E940E2"/>
    <w:multiLevelType w:val="multilevel"/>
    <w:tmpl w:val="0826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3EEE657A"/>
    <w:multiLevelType w:val="hybridMultilevel"/>
    <w:tmpl w:val="20F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E72483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40">
    <w:nsid w:val="45034A3A"/>
    <w:multiLevelType w:val="hybridMultilevel"/>
    <w:tmpl w:val="1FFC75D6"/>
    <w:lvl w:ilvl="0" w:tplc="23D63AB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6C94047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2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0D3D6C"/>
    <w:multiLevelType w:val="hybridMultilevel"/>
    <w:tmpl w:val="42588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2970A4"/>
    <w:multiLevelType w:val="hybridMultilevel"/>
    <w:tmpl w:val="376C7F6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4AF7752"/>
    <w:multiLevelType w:val="hybridMultilevel"/>
    <w:tmpl w:val="CBD40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546EF0"/>
    <w:multiLevelType w:val="multilevel"/>
    <w:tmpl w:val="99A610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2E107E"/>
    <w:multiLevelType w:val="hybridMultilevel"/>
    <w:tmpl w:val="E918C7A6"/>
    <w:lvl w:ilvl="0" w:tplc="6904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2B2261"/>
    <w:multiLevelType w:val="multilevel"/>
    <w:tmpl w:val="ECE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525EFD"/>
    <w:multiLevelType w:val="hybridMultilevel"/>
    <w:tmpl w:val="376C7F6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6674B8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5E1EA7"/>
    <w:multiLevelType w:val="hybridMultilevel"/>
    <w:tmpl w:val="4E2EB122"/>
    <w:lvl w:ilvl="0" w:tplc="105045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9A3241"/>
    <w:multiLevelType w:val="hybridMultilevel"/>
    <w:tmpl w:val="098C8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AA104E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58">
    <w:nsid w:val="751D3191"/>
    <w:multiLevelType w:val="hybridMultilevel"/>
    <w:tmpl w:val="C166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2B002B"/>
    <w:multiLevelType w:val="hybridMultilevel"/>
    <w:tmpl w:val="067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8"/>
  </w:num>
  <w:num w:numId="3">
    <w:abstractNumId w:val="49"/>
  </w:num>
  <w:num w:numId="4">
    <w:abstractNumId w:val="38"/>
  </w:num>
  <w:num w:numId="5">
    <w:abstractNumId w:val="42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8"/>
  </w:num>
  <w:num w:numId="14">
    <w:abstractNumId w:val="47"/>
  </w:num>
  <w:num w:numId="15">
    <w:abstractNumId w:val="26"/>
  </w:num>
  <w:num w:numId="16">
    <w:abstractNumId w:val="41"/>
  </w:num>
  <w:num w:numId="17">
    <w:abstractNumId w:val="30"/>
  </w:num>
  <w:num w:numId="18">
    <w:abstractNumId w:val="53"/>
  </w:num>
  <w:num w:numId="19">
    <w:abstractNumId w:val="52"/>
  </w:num>
  <w:num w:numId="20">
    <w:abstractNumId w:val="17"/>
  </w:num>
  <w:num w:numId="21">
    <w:abstractNumId w:val="25"/>
  </w:num>
  <w:num w:numId="22">
    <w:abstractNumId w:val="59"/>
  </w:num>
  <w:num w:numId="23">
    <w:abstractNumId w:val="20"/>
  </w:num>
  <w:num w:numId="24">
    <w:abstractNumId w:val="43"/>
  </w:num>
  <w:num w:numId="25">
    <w:abstractNumId w:val="19"/>
  </w:num>
  <w:num w:numId="26">
    <w:abstractNumId w:val="45"/>
  </w:num>
  <w:num w:numId="27">
    <w:abstractNumId w:val="31"/>
  </w:num>
  <w:num w:numId="28">
    <w:abstractNumId w:val="24"/>
  </w:num>
  <w:num w:numId="29">
    <w:abstractNumId w:val="36"/>
  </w:num>
  <w:num w:numId="30">
    <w:abstractNumId w:val="54"/>
  </w:num>
  <w:num w:numId="31">
    <w:abstractNumId w:val="16"/>
  </w:num>
  <w:num w:numId="32">
    <w:abstractNumId w:val="35"/>
  </w:num>
  <w:num w:numId="33">
    <w:abstractNumId w:val="37"/>
  </w:num>
  <w:num w:numId="34">
    <w:abstractNumId w:val="27"/>
  </w:num>
  <w:num w:numId="35">
    <w:abstractNumId w:val="40"/>
  </w:num>
  <w:num w:numId="36">
    <w:abstractNumId w:val="50"/>
  </w:num>
  <w:num w:numId="37">
    <w:abstractNumId w:val="58"/>
  </w:num>
  <w:num w:numId="38">
    <w:abstractNumId w:val="22"/>
  </w:num>
  <w:num w:numId="39">
    <w:abstractNumId w:val="56"/>
  </w:num>
  <w:num w:numId="40">
    <w:abstractNumId w:val="29"/>
  </w:num>
  <w:num w:numId="41">
    <w:abstractNumId w:val="46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</w:num>
  <w:num w:numId="44">
    <w:abstractNumId w:val="14"/>
  </w:num>
  <w:num w:numId="45">
    <w:abstractNumId w:val="34"/>
  </w:num>
  <w:num w:numId="46">
    <w:abstractNumId w:val="15"/>
  </w:num>
  <w:num w:numId="47">
    <w:abstractNumId w:val="33"/>
  </w:num>
  <w:num w:numId="48">
    <w:abstractNumId w:val="55"/>
  </w:num>
  <w:num w:numId="49">
    <w:abstractNumId w:val="13"/>
  </w:num>
  <w:num w:numId="50">
    <w:abstractNumId w:val="39"/>
  </w:num>
  <w:num w:numId="51">
    <w:abstractNumId w:val="23"/>
  </w:num>
  <w:num w:numId="52">
    <w:abstractNumId w:val="57"/>
  </w:num>
  <w:num w:numId="53">
    <w:abstractNumId w:val="32"/>
  </w:num>
  <w:num w:numId="54">
    <w:abstractNumId w:val="18"/>
  </w:num>
  <w:num w:numId="55">
    <w:abstractNumId w:val="21"/>
  </w:num>
  <w:num w:numId="56">
    <w:abstractNumId w:val="4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E0CAD"/>
    <w:rsid w:val="00002657"/>
    <w:rsid w:val="00006BEF"/>
    <w:rsid w:val="000114A0"/>
    <w:rsid w:val="00012929"/>
    <w:rsid w:val="00012D83"/>
    <w:rsid w:val="000150D1"/>
    <w:rsid w:val="00015B4B"/>
    <w:rsid w:val="0002098E"/>
    <w:rsid w:val="00021C14"/>
    <w:rsid w:val="000229A7"/>
    <w:rsid w:val="00024A0B"/>
    <w:rsid w:val="000252F4"/>
    <w:rsid w:val="00027252"/>
    <w:rsid w:val="00030E68"/>
    <w:rsid w:val="00031D62"/>
    <w:rsid w:val="000321B7"/>
    <w:rsid w:val="00032E2E"/>
    <w:rsid w:val="000350C7"/>
    <w:rsid w:val="0003537A"/>
    <w:rsid w:val="00037C7C"/>
    <w:rsid w:val="00037E78"/>
    <w:rsid w:val="00041C1E"/>
    <w:rsid w:val="000440D0"/>
    <w:rsid w:val="000457AA"/>
    <w:rsid w:val="00052F47"/>
    <w:rsid w:val="00057027"/>
    <w:rsid w:val="000577BB"/>
    <w:rsid w:val="00061C68"/>
    <w:rsid w:val="00062304"/>
    <w:rsid w:val="000630AB"/>
    <w:rsid w:val="0006640E"/>
    <w:rsid w:val="000728B5"/>
    <w:rsid w:val="00077211"/>
    <w:rsid w:val="00080E8F"/>
    <w:rsid w:val="000819EB"/>
    <w:rsid w:val="00081CF2"/>
    <w:rsid w:val="00082E4A"/>
    <w:rsid w:val="000859E5"/>
    <w:rsid w:val="00092A16"/>
    <w:rsid w:val="000956D3"/>
    <w:rsid w:val="00097E79"/>
    <w:rsid w:val="000A3635"/>
    <w:rsid w:val="000A6486"/>
    <w:rsid w:val="000A7CF3"/>
    <w:rsid w:val="000B18E2"/>
    <w:rsid w:val="000B433E"/>
    <w:rsid w:val="000B6BF0"/>
    <w:rsid w:val="000C0EFE"/>
    <w:rsid w:val="000C188B"/>
    <w:rsid w:val="000C3213"/>
    <w:rsid w:val="000C6A92"/>
    <w:rsid w:val="000D154D"/>
    <w:rsid w:val="000D6C14"/>
    <w:rsid w:val="000E0372"/>
    <w:rsid w:val="000E1F70"/>
    <w:rsid w:val="000E51A0"/>
    <w:rsid w:val="000E5BD3"/>
    <w:rsid w:val="000E70EC"/>
    <w:rsid w:val="000F2048"/>
    <w:rsid w:val="000F3A0E"/>
    <w:rsid w:val="001056B8"/>
    <w:rsid w:val="00113008"/>
    <w:rsid w:val="001209A9"/>
    <w:rsid w:val="00120A20"/>
    <w:rsid w:val="00124E76"/>
    <w:rsid w:val="001257C1"/>
    <w:rsid w:val="001360D1"/>
    <w:rsid w:val="00137203"/>
    <w:rsid w:val="00143416"/>
    <w:rsid w:val="0014346D"/>
    <w:rsid w:val="001547CC"/>
    <w:rsid w:val="001570ED"/>
    <w:rsid w:val="00161DD6"/>
    <w:rsid w:val="001651B5"/>
    <w:rsid w:val="001662DD"/>
    <w:rsid w:val="00174834"/>
    <w:rsid w:val="0018077F"/>
    <w:rsid w:val="00180D13"/>
    <w:rsid w:val="00182601"/>
    <w:rsid w:val="00184B2D"/>
    <w:rsid w:val="001852C8"/>
    <w:rsid w:val="00186E0D"/>
    <w:rsid w:val="0019166B"/>
    <w:rsid w:val="001917C5"/>
    <w:rsid w:val="001947F9"/>
    <w:rsid w:val="00196BDF"/>
    <w:rsid w:val="001A0A43"/>
    <w:rsid w:val="001A13F9"/>
    <w:rsid w:val="001A33E1"/>
    <w:rsid w:val="001A660F"/>
    <w:rsid w:val="001A6A44"/>
    <w:rsid w:val="001B096F"/>
    <w:rsid w:val="001B2065"/>
    <w:rsid w:val="001B422B"/>
    <w:rsid w:val="001C17A3"/>
    <w:rsid w:val="001C2145"/>
    <w:rsid w:val="001C3934"/>
    <w:rsid w:val="001C6122"/>
    <w:rsid w:val="001D5C64"/>
    <w:rsid w:val="001D7C4A"/>
    <w:rsid w:val="001E17AB"/>
    <w:rsid w:val="001E7F45"/>
    <w:rsid w:val="001F3150"/>
    <w:rsid w:val="001F41B3"/>
    <w:rsid w:val="001F509B"/>
    <w:rsid w:val="001F6B47"/>
    <w:rsid w:val="0020056C"/>
    <w:rsid w:val="00200796"/>
    <w:rsid w:val="002063EF"/>
    <w:rsid w:val="00210B7B"/>
    <w:rsid w:val="00215E0D"/>
    <w:rsid w:val="00216807"/>
    <w:rsid w:val="0022171E"/>
    <w:rsid w:val="002275E6"/>
    <w:rsid w:val="002277A7"/>
    <w:rsid w:val="00232D02"/>
    <w:rsid w:val="00240976"/>
    <w:rsid w:val="00242042"/>
    <w:rsid w:val="002430A0"/>
    <w:rsid w:val="002513B9"/>
    <w:rsid w:val="0025725F"/>
    <w:rsid w:val="00264547"/>
    <w:rsid w:val="002666CD"/>
    <w:rsid w:val="00273495"/>
    <w:rsid w:val="00276BE5"/>
    <w:rsid w:val="002818A8"/>
    <w:rsid w:val="002868C9"/>
    <w:rsid w:val="00287D87"/>
    <w:rsid w:val="00291F13"/>
    <w:rsid w:val="00293710"/>
    <w:rsid w:val="00293EAD"/>
    <w:rsid w:val="002A017E"/>
    <w:rsid w:val="002A4B41"/>
    <w:rsid w:val="002B4F0B"/>
    <w:rsid w:val="002C6873"/>
    <w:rsid w:val="002D2614"/>
    <w:rsid w:val="002D397E"/>
    <w:rsid w:val="002D4083"/>
    <w:rsid w:val="002E0CAD"/>
    <w:rsid w:val="002E0F48"/>
    <w:rsid w:val="002E15E6"/>
    <w:rsid w:val="002E69C2"/>
    <w:rsid w:val="002F044C"/>
    <w:rsid w:val="002F54DB"/>
    <w:rsid w:val="002F68AA"/>
    <w:rsid w:val="00304D0E"/>
    <w:rsid w:val="003061D9"/>
    <w:rsid w:val="00306507"/>
    <w:rsid w:val="00310499"/>
    <w:rsid w:val="00310A2E"/>
    <w:rsid w:val="0031329B"/>
    <w:rsid w:val="003138F0"/>
    <w:rsid w:val="0031659B"/>
    <w:rsid w:val="003210D0"/>
    <w:rsid w:val="0032773C"/>
    <w:rsid w:val="00327CBF"/>
    <w:rsid w:val="003328CD"/>
    <w:rsid w:val="00333381"/>
    <w:rsid w:val="00335D8A"/>
    <w:rsid w:val="00337924"/>
    <w:rsid w:val="0034097F"/>
    <w:rsid w:val="00344B44"/>
    <w:rsid w:val="00345041"/>
    <w:rsid w:val="00351DAC"/>
    <w:rsid w:val="0035277A"/>
    <w:rsid w:val="00353546"/>
    <w:rsid w:val="00355DD8"/>
    <w:rsid w:val="00361611"/>
    <w:rsid w:val="0036506F"/>
    <w:rsid w:val="0036527E"/>
    <w:rsid w:val="003832B3"/>
    <w:rsid w:val="00384BD8"/>
    <w:rsid w:val="00385823"/>
    <w:rsid w:val="003911F3"/>
    <w:rsid w:val="003966E5"/>
    <w:rsid w:val="003A02F8"/>
    <w:rsid w:val="003A0D48"/>
    <w:rsid w:val="003A48DD"/>
    <w:rsid w:val="003B024C"/>
    <w:rsid w:val="003B058E"/>
    <w:rsid w:val="003B1C14"/>
    <w:rsid w:val="003C3E46"/>
    <w:rsid w:val="003C64C3"/>
    <w:rsid w:val="003C7504"/>
    <w:rsid w:val="003C76FE"/>
    <w:rsid w:val="003D170F"/>
    <w:rsid w:val="003E0717"/>
    <w:rsid w:val="003E2829"/>
    <w:rsid w:val="003E2AB0"/>
    <w:rsid w:val="003F6493"/>
    <w:rsid w:val="003F767F"/>
    <w:rsid w:val="0040027D"/>
    <w:rsid w:val="00406462"/>
    <w:rsid w:val="004079E9"/>
    <w:rsid w:val="0041798F"/>
    <w:rsid w:val="00424168"/>
    <w:rsid w:val="004245B2"/>
    <w:rsid w:val="00431ED8"/>
    <w:rsid w:val="004333D6"/>
    <w:rsid w:val="004337B8"/>
    <w:rsid w:val="004344A4"/>
    <w:rsid w:val="00435C15"/>
    <w:rsid w:val="00436316"/>
    <w:rsid w:val="00436C7F"/>
    <w:rsid w:val="0044082E"/>
    <w:rsid w:val="0044385C"/>
    <w:rsid w:val="00451F9B"/>
    <w:rsid w:val="00453C2D"/>
    <w:rsid w:val="00460220"/>
    <w:rsid w:val="00465729"/>
    <w:rsid w:val="00470D2B"/>
    <w:rsid w:val="00471DE5"/>
    <w:rsid w:val="00481CAC"/>
    <w:rsid w:val="00485FF6"/>
    <w:rsid w:val="0048768C"/>
    <w:rsid w:val="00490BEE"/>
    <w:rsid w:val="00491D3E"/>
    <w:rsid w:val="00494F90"/>
    <w:rsid w:val="00495156"/>
    <w:rsid w:val="004959D7"/>
    <w:rsid w:val="00495E18"/>
    <w:rsid w:val="00497825"/>
    <w:rsid w:val="00497BB3"/>
    <w:rsid w:val="004A0332"/>
    <w:rsid w:val="004A3081"/>
    <w:rsid w:val="004A347C"/>
    <w:rsid w:val="004A56DC"/>
    <w:rsid w:val="004A6554"/>
    <w:rsid w:val="004C205E"/>
    <w:rsid w:val="004C2558"/>
    <w:rsid w:val="004C32E1"/>
    <w:rsid w:val="004C4283"/>
    <w:rsid w:val="004C496F"/>
    <w:rsid w:val="004D133F"/>
    <w:rsid w:val="004D6F46"/>
    <w:rsid w:val="004E0A87"/>
    <w:rsid w:val="004E4405"/>
    <w:rsid w:val="004E67FA"/>
    <w:rsid w:val="004E6DDE"/>
    <w:rsid w:val="004F1FCE"/>
    <w:rsid w:val="004F3B45"/>
    <w:rsid w:val="004F4DB9"/>
    <w:rsid w:val="004F7D10"/>
    <w:rsid w:val="00500C61"/>
    <w:rsid w:val="005027D9"/>
    <w:rsid w:val="00505DBD"/>
    <w:rsid w:val="00510A67"/>
    <w:rsid w:val="00511959"/>
    <w:rsid w:val="00513D00"/>
    <w:rsid w:val="0051461E"/>
    <w:rsid w:val="005202D3"/>
    <w:rsid w:val="00521E28"/>
    <w:rsid w:val="00523007"/>
    <w:rsid w:val="00525BEF"/>
    <w:rsid w:val="005331A5"/>
    <w:rsid w:val="00533D91"/>
    <w:rsid w:val="00535143"/>
    <w:rsid w:val="00535247"/>
    <w:rsid w:val="00545E50"/>
    <w:rsid w:val="00546AF1"/>
    <w:rsid w:val="0056290E"/>
    <w:rsid w:val="00564BA3"/>
    <w:rsid w:val="005700B5"/>
    <w:rsid w:val="00570838"/>
    <w:rsid w:val="005711E7"/>
    <w:rsid w:val="00572085"/>
    <w:rsid w:val="0057528E"/>
    <w:rsid w:val="005759BD"/>
    <w:rsid w:val="00581CA1"/>
    <w:rsid w:val="005834CC"/>
    <w:rsid w:val="00590297"/>
    <w:rsid w:val="005934E7"/>
    <w:rsid w:val="0059453E"/>
    <w:rsid w:val="0059645F"/>
    <w:rsid w:val="005A1762"/>
    <w:rsid w:val="005A1FEC"/>
    <w:rsid w:val="005A296D"/>
    <w:rsid w:val="005A507E"/>
    <w:rsid w:val="005A57DF"/>
    <w:rsid w:val="005A5C2D"/>
    <w:rsid w:val="005B13F3"/>
    <w:rsid w:val="005B162D"/>
    <w:rsid w:val="005B25FE"/>
    <w:rsid w:val="005B2F7D"/>
    <w:rsid w:val="005B383F"/>
    <w:rsid w:val="005C086B"/>
    <w:rsid w:val="005C1797"/>
    <w:rsid w:val="005D117A"/>
    <w:rsid w:val="005D455F"/>
    <w:rsid w:val="005D5663"/>
    <w:rsid w:val="005D5CFE"/>
    <w:rsid w:val="005E6CF8"/>
    <w:rsid w:val="005E6DF6"/>
    <w:rsid w:val="005F61DC"/>
    <w:rsid w:val="00602395"/>
    <w:rsid w:val="00604624"/>
    <w:rsid w:val="00606E56"/>
    <w:rsid w:val="00611C82"/>
    <w:rsid w:val="00617D56"/>
    <w:rsid w:val="00621910"/>
    <w:rsid w:val="00621BC2"/>
    <w:rsid w:val="00622812"/>
    <w:rsid w:val="006252DF"/>
    <w:rsid w:val="00631FF8"/>
    <w:rsid w:val="0063300B"/>
    <w:rsid w:val="00633349"/>
    <w:rsid w:val="00633DB9"/>
    <w:rsid w:val="00636294"/>
    <w:rsid w:val="00641325"/>
    <w:rsid w:val="0064514D"/>
    <w:rsid w:val="00652018"/>
    <w:rsid w:val="00652801"/>
    <w:rsid w:val="00654579"/>
    <w:rsid w:val="00661D71"/>
    <w:rsid w:val="00664AB9"/>
    <w:rsid w:val="00664C0C"/>
    <w:rsid w:val="00665C17"/>
    <w:rsid w:val="00670043"/>
    <w:rsid w:val="00676C1F"/>
    <w:rsid w:val="00681DED"/>
    <w:rsid w:val="006867C8"/>
    <w:rsid w:val="006901AA"/>
    <w:rsid w:val="00690A17"/>
    <w:rsid w:val="006917DD"/>
    <w:rsid w:val="0069204E"/>
    <w:rsid w:val="00693E1F"/>
    <w:rsid w:val="0069650B"/>
    <w:rsid w:val="00697A2A"/>
    <w:rsid w:val="006B1369"/>
    <w:rsid w:val="006B4259"/>
    <w:rsid w:val="006B5522"/>
    <w:rsid w:val="006B59ED"/>
    <w:rsid w:val="006B61D3"/>
    <w:rsid w:val="006C0E11"/>
    <w:rsid w:val="006C149E"/>
    <w:rsid w:val="006C26AC"/>
    <w:rsid w:val="006C4093"/>
    <w:rsid w:val="006C686B"/>
    <w:rsid w:val="006D1058"/>
    <w:rsid w:val="006D1F7E"/>
    <w:rsid w:val="006D478F"/>
    <w:rsid w:val="006D4FF8"/>
    <w:rsid w:val="006E0DF7"/>
    <w:rsid w:val="006E1631"/>
    <w:rsid w:val="006E2A72"/>
    <w:rsid w:val="006E57E2"/>
    <w:rsid w:val="006E5DB4"/>
    <w:rsid w:val="006E66F8"/>
    <w:rsid w:val="006F45FA"/>
    <w:rsid w:val="006F4E18"/>
    <w:rsid w:val="00701416"/>
    <w:rsid w:val="007026EC"/>
    <w:rsid w:val="007032A6"/>
    <w:rsid w:val="00705F21"/>
    <w:rsid w:val="00711E4D"/>
    <w:rsid w:val="00713EEC"/>
    <w:rsid w:val="00714374"/>
    <w:rsid w:val="007256BE"/>
    <w:rsid w:val="00735380"/>
    <w:rsid w:val="00771CE8"/>
    <w:rsid w:val="007726A5"/>
    <w:rsid w:val="00774A8B"/>
    <w:rsid w:val="00780390"/>
    <w:rsid w:val="00782740"/>
    <w:rsid w:val="00784EB4"/>
    <w:rsid w:val="0078689E"/>
    <w:rsid w:val="00792B5B"/>
    <w:rsid w:val="00793A24"/>
    <w:rsid w:val="00795F90"/>
    <w:rsid w:val="007974A4"/>
    <w:rsid w:val="00797515"/>
    <w:rsid w:val="007A1026"/>
    <w:rsid w:val="007A1487"/>
    <w:rsid w:val="007A32EF"/>
    <w:rsid w:val="007A4ACC"/>
    <w:rsid w:val="007A7A80"/>
    <w:rsid w:val="007B0A9F"/>
    <w:rsid w:val="007B34F6"/>
    <w:rsid w:val="007B4208"/>
    <w:rsid w:val="007B64F6"/>
    <w:rsid w:val="007C0C94"/>
    <w:rsid w:val="007C5C94"/>
    <w:rsid w:val="007C7328"/>
    <w:rsid w:val="007C7FE9"/>
    <w:rsid w:val="007D04F2"/>
    <w:rsid w:val="007D2704"/>
    <w:rsid w:val="007D2E0C"/>
    <w:rsid w:val="007D45CD"/>
    <w:rsid w:val="007D6F34"/>
    <w:rsid w:val="007D7EB7"/>
    <w:rsid w:val="007E1A6F"/>
    <w:rsid w:val="007E2D75"/>
    <w:rsid w:val="007F3053"/>
    <w:rsid w:val="007F467C"/>
    <w:rsid w:val="007F4CA2"/>
    <w:rsid w:val="007F5CBF"/>
    <w:rsid w:val="007F5D54"/>
    <w:rsid w:val="00801031"/>
    <w:rsid w:val="008015A5"/>
    <w:rsid w:val="00807C5B"/>
    <w:rsid w:val="008139B2"/>
    <w:rsid w:val="00817AD5"/>
    <w:rsid w:val="00820BE2"/>
    <w:rsid w:val="008233FE"/>
    <w:rsid w:val="00823647"/>
    <w:rsid w:val="0082447A"/>
    <w:rsid w:val="00824854"/>
    <w:rsid w:val="0082530D"/>
    <w:rsid w:val="0083024D"/>
    <w:rsid w:val="00832748"/>
    <w:rsid w:val="00833209"/>
    <w:rsid w:val="00833FF0"/>
    <w:rsid w:val="00834FE9"/>
    <w:rsid w:val="00837BE6"/>
    <w:rsid w:val="00841297"/>
    <w:rsid w:val="0084244D"/>
    <w:rsid w:val="00842A64"/>
    <w:rsid w:val="00844ECF"/>
    <w:rsid w:val="008473B0"/>
    <w:rsid w:val="00850CEA"/>
    <w:rsid w:val="00851539"/>
    <w:rsid w:val="00854EB2"/>
    <w:rsid w:val="008555F7"/>
    <w:rsid w:val="00860FB3"/>
    <w:rsid w:val="00861E93"/>
    <w:rsid w:val="00867AD5"/>
    <w:rsid w:val="0087343C"/>
    <w:rsid w:val="0087498A"/>
    <w:rsid w:val="008759C1"/>
    <w:rsid w:val="008767F1"/>
    <w:rsid w:val="00880D4F"/>
    <w:rsid w:val="00883B22"/>
    <w:rsid w:val="00895910"/>
    <w:rsid w:val="008A3B82"/>
    <w:rsid w:val="008B1E00"/>
    <w:rsid w:val="008B6F51"/>
    <w:rsid w:val="008B79E0"/>
    <w:rsid w:val="008C2E54"/>
    <w:rsid w:val="008C6AF9"/>
    <w:rsid w:val="008D3559"/>
    <w:rsid w:val="008D5681"/>
    <w:rsid w:val="008E1557"/>
    <w:rsid w:val="008E1908"/>
    <w:rsid w:val="008E1CB6"/>
    <w:rsid w:val="008E2FE0"/>
    <w:rsid w:val="008E479C"/>
    <w:rsid w:val="008E7184"/>
    <w:rsid w:val="008F318B"/>
    <w:rsid w:val="008F6B6A"/>
    <w:rsid w:val="008F7E95"/>
    <w:rsid w:val="00900F31"/>
    <w:rsid w:val="00902A57"/>
    <w:rsid w:val="009040A4"/>
    <w:rsid w:val="00911817"/>
    <w:rsid w:val="00913A0B"/>
    <w:rsid w:val="009151B7"/>
    <w:rsid w:val="00915251"/>
    <w:rsid w:val="00915B11"/>
    <w:rsid w:val="009174E0"/>
    <w:rsid w:val="00934D82"/>
    <w:rsid w:val="00935115"/>
    <w:rsid w:val="00940D97"/>
    <w:rsid w:val="00943F74"/>
    <w:rsid w:val="009445A5"/>
    <w:rsid w:val="0094606A"/>
    <w:rsid w:val="00951E7E"/>
    <w:rsid w:val="009525E5"/>
    <w:rsid w:val="009579F0"/>
    <w:rsid w:val="00960224"/>
    <w:rsid w:val="00961297"/>
    <w:rsid w:val="009645D0"/>
    <w:rsid w:val="00965B29"/>
    <w:rsid w:val="00971F42"/>
    <w:rsid w:val="00972991"/>
    <w:rsid w:val="0097357D"/>
    <w:rsid w:val="00981A03"/>
    <w:rsid w:val="0098547D"/>
    <w:rsid w:val="009964C4"/>
    <w:rsid w:val="009967F5"/>
    <w:rsid w:val="00997A2F"/>
    <w:rsid w:val="009A1CF2"/>
    <w:rsid w:val="009A39A1"/>
    <w:rsid w:val="009A585F"/>
    <w:rsid w:val="009A7D1C"/>
    <w:rsid w:val="009B3FCB"/>
    <w:rsid w:val="009B571A"/>
    <w:rsid w:val="009B7CEB"/>
    <w:rsid w:val="009C0942"/>
    <w:rsid w:val="009C1899"/>
    <w:rsid w:val="009C253C"/>
    <w:rsid w:val="009C5724"/>
    <w:rsid w:val="009C5C14"/>
    <w:rsid w:val="009C6093"/>
    <w:rsid w:val="009C7157"/>
    <w:rsid w:val="009D01D4"/>
    <w:rsid w:val="009D0801"/>
    <w:rsid w:val="009D10A3"/>
    <w:rsid w:val="009E604E"/>
    <w:rsid w:val="009F0D7E"/>
    <w:rsid w:val="009F12E3"/>
    <w:rsid w:val="009F399B"/>
    <w:rsid w:val="009F6C58"/>
    <w:rsid w:val="00A00ECA"/>
    <w:rsid w:val="00A03BC8"/>
    <w:rsid w:val="00A108B9"/>
    <w:rsid w:val="00A1426E"/>
    <w:rsid w:val="00A1512F"/>
    <w:rsid w:val="00A22707"/>
    <w:rsid w:val="00A32B38"/>
    <w:rsid w:val="00A32C55"/>
    <w:rsid w:val="00A34B06"/>
    <w:rsid w:val="00A36BD9"/>
    <w:rsid w:val="00A408D4"/>
    <w:rsid w:val="00A41ED0"/>
    <w:rsid w:val="00A47D0E"/>
    <w:rsid w:val="00A50F9A"/>
    <w:rsid w:val="00A51B9B"/>
    <w:rsid w:val="00A5282C"/>
    <w:rsid w:val="00A5346F"/>
    <w:rsid w:val="00A54DF6"/>
    <w:rsid w:val="00A568BC"/>
    <w:rsid w:val="00A614AB"/>
    <w:rsid w:val="00A6164D"/>
    <w:rsid w:val="00A730C0"/>
    <w:rsid w:val="00A76DF6"/>
    <w:rsid w:val="00A87913"/>
    <w:rsid w:val="00A87AC2"/>
    <w:rsid w:val="00A97E3C"/>
    <w:rsid w:val="00AA1FAF"/>
    <w:rsid w:val="00AA5758"/>
    <w:rsid w:val="00AA722C"/>
    <w:rsid w:val="00AB5087"/>
    <w:rsid w:val="00AC0249"/>
    <w:rsid w:val="00AC0265"/>
    <w:rsid w:val="00AC0E76"/>
    <w:rsid w:val="00AC1A02"/>
    <w:rsid w:val="00AC5242"/>
    <w:rsid w:val="00AC7A68"/>
    <w:rsid w:val="00AC7D73"/>
    <w:rsid w:val="00AD11E8"/>
    <w:rsid w:val="00AD72D2"/>
    <w:rsid w:val="00AE0BE5"/>
    <w:rsid w:val="00AE44B5"/>
    <w:rsid w:val="00AE6912"/>
    <w:rsid w:val="00AE6B49"/>
    <w:rsid w:val="00AE6CBC"/>
    <w:rsid w:val="00AF3AA0"/>
    <w:rsid w:val="00AF4340"/>
    <w:rsid w:val="00AF4A29"/>
    <w:rsid w:val="00AF4AF4"/>
    <w:rsid w:val="00B040F0"/>
    <w:rsid w:val="00B0415D"/>
    <w:rsid w:val="00B16F64"/>
    <w:rsid w:val="00B234BA"/>
    <w:rsid w:val="00B26510"/>
    <w:rsid w:val="00B27923"/>
    <w:rsid w:val="00B4288B"/>
    <w:rsid w:val="00B43246"/>
    <w:rsid w:val="00B43491"/>
    <w:rsid w:val="00B4398F"/>
    <w:rsid w:val="00B47C54"/>
    <w:rsid w:val="00B53588"/>
    <w:rsid w:val="00B53928"/>
    <w:rsid w:val="00B54376"/>
    <w:rsid w:val="00B5546A"/>
    <w:rsid w:val="00B62AEC"/>
    <w:rsid w:val="00B630EE"/>
    <w:rsid w:val="00B702C5"/>
    <w:rsid w:val="00B760BC"/>
    <w:rsid w:val="00B81024"/>
    <w:rsid w:val="00B93346"/>
    <w:rsid w:val="00BA55E8"/>
    <w:rsid w:val="00BA5BB0"/>
    <w:rsid w:val="00BA7BA3"/>
    <w:rsid w:val="00BB0687"/>
    <w:rsid w:val="00BB1E66"/>
    <w:rsid w:val="00BD3B9D"/>
    <w:rsid w:val="00BD4CF6"/>
    <w:rsid w:val="00BD6DBA"/>
    <w:rsid w:val="00BD7F0C"/>
    <w:rsid w:val="00BE2E45"/>
    <w:rsid w:val="00BE3E6C"/>
    <w:rsid w:val="00BE4C20"/>
    <w:rsid w:val="00BF15A5"/>
    <w:rsid w:val="00BF5435"/>
    <w:rsid w:val="00BF6860"/>
    <w:rsid w:val="00C0325F"/>
    <w:rsid w:val="00C0658E"/>
    <w:rsid w:val="00C136FD"/>
    <w:rsid w:val="00C14E26"/>
    <w:rsid w:val="00C15003"/>
    <w:rsid w:val="00C1524B"/>
    <w:rsid w:val="00C22959"/>
    <w:rsid w:val="00C230C8"/>
    <w:rsid w:val="00C248A2"/>
    <w:rsid w:val="00C24DA8"/>
    <w:rsid w:val="00C30964"/>
    <w:rsid w:val="00C343EC"/>
    <w:rsid w:val="00C35874"/>
    <w:rsid w:val="00C363FD"/>
    <w:rsid w:val="00C377C8"/>
    <w:rsid w:val="00C43164"/>
    <w:rsid w:val="00C478FE"/>
    <w:rsid w:val="00C55939"/>
    <w:rsid w:val="00C56332"/>
    <w:rsid w:val="00C627DA"/>
    <w:rsid w:val="00C63C2D"/>
    <w:rsid w:val="00C64630"/>
    <w:rsid w:val="00C658F8"/>
    <w:rsid w:val="00C66140"/>
    <w:rsid w:val="00C70E59"/>
    <w:rsid w:val="00C726F2"/>
    <w:rsid w:val="00C72813"/>
    <w:rsid w:val="00C72F8E"/>
    <w:rsid w:val="00C72FE3"/>
    <w:rsid w:val="00C73C35"/>
    <w:rsid w:val="00C73D69"/>
    <w:rsid w:val="00C748FF"/>
    <w:rsid w:val="00C75BFE"/>
    <w:rsid w:val="00C90FDD"/>
    <w:rsid w:val="00C91AF7"/>
    <w:rsid w:val="00C93D41"/>
    <w:rsid w:val="00C957DF"/>
    <w:rsid w:val="00C96E75"/>
    <w:rsid w:val="00CA0286"/>
    <w:rsid w:val="00CC2615"/>
    <w:rsid w:val="00CC7090"/>
    <w:rsid w:val="00CD222D"/>
    <w:rsid w:val="00CD4A72"/>
    <w:rsid w:val="00CE10F0"/>
    <w:rsid w:val="00CE6901"/>
    <w:rsid w:val="00CF3280"/>
    <w:rsid w:val="00CF7058"/>
    <w:rsid w:val="00D04F51"/>
    <w:rsid w:val="00D05B6F"/>
    <w:rsid w:val="00D063A4"/>
    <w:rsid w:val="00D12D22"/>
    <w:rsid w:val="00D14573"/>
    <w:rsid w:val="00D20309"/>
    <w:rsid w:val="00D2121D"/>
    <w:rsid w:val="00D2272E"/>
    <w:rsid w:val="00D24B87"/>
    <w:rsid w:val="00D2564F"/>
    <w:rsid w:val="00D25AF9"/>
    <w:rsid w:val="00D2647E"/>
    <w:rsid w:val="00D26AA3"/>
    <w:rsid w:val="00D33B48"/>
    <w:rsid w:val="00D4336B"/>
    <w:rsid w:val="00D47645"/>
    <w:rsid w:val="00D52BBF"/>
    <w:rsid w:val="00D549DA"/>
    <w:rsid w:val="00D54C0F"/>
    <w:rsid w:val="00D5639C"/>
    <w:rsid w:val="00D61587"/>
    <w:rsid w:val="00D6189C"/>
    <w:rsid w:val="00D64676"/>
    <w:rsid w:val="00D72F93"/>
    <w:rsid w:val="00D76068"/>
    <w:rsid w:val="00D773F5"/>
    <w:rsid w:val="00D81C4B"/>
    <w:rsid w:val="00D831D7"/>
    <w:rsid w:val="00D83AFE"/>
    <w:rsid w:val="00D90858"/>
    <w:rsid w:val="00D95EFE"/>
    <w:rsid w:val="00D96032"/>
    <w:rsid w:val="00DA326A"/>
    <w:rsid w:val="00DA3A62"/>
    <w:rsid w:val="00DA5F83"/>
    <w:rsid w:val="00DA719D"/>
    <w:rsid w:val="00DB0444"/>
    <w:rsid w:val="00DB2ACA"/>
    <w:rsid w:val="00DB5DB1"/>
    <w:rsid w:val="00DC2D37"/>
    <w:rsid w:val="00DC42AB"/>
    <w:rsid w:val="00DC5A4A"/>
    <w:rsid w:val="00DD046F"/>
    <w:rsid w:val="00DD1E73"/>
    <w:rsid w:val="00DE1F3F"/>
    <w:rsid w:val="00DE20FC"/>
    <w:rsid w:val="00DE44C9"/>
    <w:rsid w:val="00DE6097"/>
    <w:rsid w:val="00DF5968"/>
    <w:rsid w:val="00DF6060"/>
    <w:rsid w:val="00DF6083"/>
    <w:rsid w:val="00E00495"/>
    <w:rsid w:val="00E04506"/>
    <w:rsid w:val="00E04BCD"/>
    <w:rsid w:val="00E04CEF"/>
    <w:rsid w:val="00E05CA3"/>
    <w:rsid w:val="00E06D28"/>
    <w:rsid w:val="00E10FA0"/>
    <w:rsid w:val="00E172D0"/>
    <w:rsid w:val="00E173D9"/>
    <w:rsid w:val="00E24290"/>
    <w:rsid w:val="00E3222F"/>
    <w:rsid w:val="00E40589"/>
    <w:rsid w:val="00E414AA"/>
    <w:rsid w:val="00E54441"/>
    <w:rsid w:val="00E55565"/>
    <w:rsid w:val="00E5626A"/>
    <w:rsid w:val="00E57F30"/>
    <w:rsid w:val="00E6080A"/>
    <w:rsid w:val="00E6362D"/>
    <w:rsid w:val="00E70C6F"/>
    <w:rsid w:val="00E81491"/>
    <w:rsid w:val="00E81988"/>
    <w:rsid w:val="00E8239F"/>
    <w:rsid w:val="00E909AC"/>
    <w:rsid w:val="00E95479"/>
    <w:rsid w:val="00E95731"/>
    <w:rsid w:val="00EA2267"/>
    <w:rsid w:val="00EA35A2"/>
    <w:rsid w:val="00EB03EF"/>
    <w:rsid w:val="00EB0892"/>
    <w:rsid w:val="00EB1E81"/>
    <w:rsid w:val="00EC230F"/>
    <w:rsid w:val="00EC3E91"/>
    <w:rsid w:val="00ED353A"/>
    <w:rsid w:val="00ED436E"/>
    <w:rsid w:val="00ED43E0"/>
    <w:rsid w:val="00ED57E1"/>
    <w:rsid w:val="00ED5CBC"/>
    <w:rsid w:val="00EE11DE"/>
    <w:rsid w:val="00EE296F"/>
    <w:rsid w:val="00EE32BE"/>
    <w:rsid w:val="00EE6C7D"/>
    <w:rsid w:val="00EF20BC"/>
    <w:rsid w:val="00EF55D3"/>
    <w:rsid w:val="00EF7C4E"/>
    <w:rsid w:val="00F006D0"/>
    <w:rsid w:val="00F01642"/>
    <w:rsid w:val="00F01BF0"/>
    <w:rsid w:val="00F01FD3"/>
    <w:rsid w:val="00F02901"/>
    <w:rsid w:val="00F02D65"/>
    <w:rsid w:val="00F11031"/>
    <w:rsid w:val="00F1577E"/>
    <w:rsid w:val="00F15FE9"/>
    <w:rsid w:val="00F16F60"/>
    <w:rsid w:val="00F202B2"/>
    <w:rsid w:val="00F224E2"/>
    <w:rsid w:val="00F2388F"/>
    <w:rsid w:val="00F31D11"/>
    <w:rsid w:val="00F31DBE"/>
    <w:rsid w:val="00F34CA5"/>
    <w:rsid w:val="00F362DC"/>
    <w:rsid w:val="00F40DE3"/>
    <w:rsid w:val="00F414BD"/>
    <w:rsid w:val="00F6116D"/>
    <w:rsid w:val="00F67AE1"/>
    <w:rsid w:val="00F67C19"/>
    <w:rsid w:val="00F72064"/>
    <w:rsid w:val="00F757AF"/>
    <w:rsid w:val="00F7682D"/>
    <w:rsid w:val="00F76ECA"/>
    <w:rsid w:val="00F7741D"/>
    <w:rsid w:val="00F83E9D"/>
    <w:rsid w:val="00F85BA9"/>
    <w:rsid w:val="00F87157"/>
    <w:rsid w:val="00F87307"/>
    <w:rsid w:val="00F933A8"/>
    <w:rsid w:val="00F9345A"/>
    <w:rsid w:val="00F95909"/>
    <w:rsid w:val="00FA05F5"/>
    <w:rsid w:val="00FA1BFE"/>
    <w:rsid w:val="00FA2019"/>
    <w:rsid w:val="00FA6975"/>
    <w:rsid w:val="00FB604E"/>
    <w:rsid w:val="00FC0731"/>
    <w:rsid w:val="00FC0D14"/>
    <w:rsid w:val="00FC0FD4"/>
    <w:rsid w:val="00FC471A"/>
    <w:rsid w:val="00FD0F75"/>
    <w:rsid w:val="00FD603A"/>
    <w:rsid w:val="00FE3EF8"/>
    <w:rsid w:val="00FE4E1B"/>
    <w:rsid w:val="00FE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3F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3F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D6FA-F153-4D3C-9775-D6B1635D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</cp:lastModifiedBy>
  <cp:revision>2</cp:revision>
  <cp:lastPrinted>2018-03-05T06:51:00Z</cp:lastPrinted>
  <dcterms:created xsi:type="dcterms:W3CDTF">2018-03-20T10:42:00Z</dcterms:created>
  <dcterms:modified xsi:type="dcterms:W3CDTF">2018-03-20T10:42:00Z</dcterms:modified>
</cp:coreProperties>
</file>